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C933A" w14:textId="77777777" w:rsidR="00406C8C" w:rsidRPr="00EF1E40" w:rsidRDefault="00406C8C" w:rsidP="00483B28">
      <w:pPr>
        <w:spacing w:line="240" w:lineRule="auto"/>
        <w:rPr>
          <w:sz w:val="2"/>
          <w:szCs w:val="2"/>
        </w:rPr>
        <w:sectPr w:rsidR="00406C8C" w:rsidRPr="00EF1E40" w:rsidSect="00637354">
          <w:headerReference w:type="default" r:id="rId8"/>
          <w:footerReference w:type="default" r:id="rId9"/>
          <w:type w:val="continuous"/>
          <w:pgSz w:w="11906" w:h="16838" w:code="9"/>
          <w:pgMar w:top="2155" w:right="1191" w:bottom="567" w:left="1361" w:header="680" w:footer="709" w:gutter="0"/>
          <w:cols w:space="708"/>
          <w:docGrid w:linePitch="360"/>
        </w:sectPr>
      </w:pPr>
    </w:p>
    <w:p w14:paraId="65B8D236" w14:textId="77777777" w:rsidR="00EF1E40" w:rsidRDefault="00EF1E40" w:rsidP="00637354">
      <w:pPr>
        <w:pStyle w:val="Heading1"/>
        <w:numPr>
          <w:ilvl w:val="0"/>
          <w:numId w:val="0"/>
        </w:numPr>
        <w:rPr>
          <w:sz w:val="48"/>
          <w:szCs w:val="48"/>
        </w:rPr>
      </w:pPr>
      <w:r>
        <w:rPr>
          <w:sz w:val="48"/>
          <w:szCs w:val="48"/>
        </w:rPr>
        <w:t xml:space="preserve">Internship Vacancy </w:t>
      </w:r>
      <w:r w:rsidR="00B05D99">
        <w:rPr>
          <w:sz w:val="48"/>
          <w:szCs w:val="48"/>
        </w:rPr>
        <w:t xml:space="preserve">@ </w:t>
      </w:r>
      <w:r w:rsidR="00B26CAA">
        <w:rPr>
          <w:sz w:val="48"/>
          <w:szCs w:val="48"/>
        </w:rPr>
        <w:t>&lt;Company name&gt;</w:t>
      </w:r>
    </w:p>
    <w:p w14:paraId="7E656005" w14:textId="77777777" w:rsidR="00EF1E40" w:rsidRPr="005819F7" w:rsidRDefault="00EF1E40" w:rsidP="00637354"/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1E0" w:firstRow="1" w:lastRow="1" w:firstColumn="1" w:lastColumn="1" w:noHBand="0" w:noVBand="0"/>
      </w:tblPr>
      <w:tblGrid>
        <w:gridCol w:w="2235"/>
        <w:gridCol w:w="7375"/>
      </w:tblGrid>
      <w:tr w:rsidR="00EF1E40" w:rsidRPr="005819F7" w14:paraId="2B886F94" w14:textId="77777777" w:rsidTr="00057C94">
        <w:trPr>
          <w:trHeight w:val="382"/>
        </w:trPr>
        <w:tc>
          <w:tcPr>
            <w:tcW w:w="2235" w:type="dxa"/>
            <w:tcMar>
              <w:top w:w="57" w:type="dxa"/>
              <w:bottom w:w="28" w:type="dxa"/>
            </w:tcMar>
          </w:tcPr>
          <w:p w14:paraId="12218A11" w14:textId="77777777" w:rsidR="00EF1E40" w:rsidRPr="005819F7" w:rsidRDefault="00EF1E40" w:rsidP="00637354">
            <w:pPr>
              <w:jc w:val="both"/>
              <w:rPr>
                <w:sz w:val="16"/>
                <w:szCs w:val="16"/>
              </w:rPr>
            </w:pPr>
            <w:r w:rsidRPr="005819F7">
              <w:rPr>
                <w:sz w:val="16"/>
                <w:szCs w:val="16"/>
              </w:rPr>
              <w:t>Organization/Department</w:t>
            </w:r>
            <w:r w:rsidR="003C1F6B">
              <w:rPr>
                <w:sz w:val="16"/>
                <w:szCs w:val="16"/>
              </w:rPr>
              <w:t>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2BBA7788" w14:textId="77777777" w:rsidR="00EF1E40" w:rsidRPr="00E330B1" w:rsidRDefault="00EF1E40" w:rsidP="00637354">
            <w:pPr>
              <w:rPr>
                <w:b/>
                <w:sz w:val="16"/>
                <w:szCs w:val="16"/>
              </w:rPr>
            </w:pPr>
          </w:p>
        </w:tc>
      </w:tr>
      <w:tr w:rsidR="00EF1E40" w:rsidRPr="005819F7" w14:paraId="109DE0CA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2C2D4C12" w14:textId="77777777" w:rsidR="00EF1E40" w:rsidRPr="005819F7" w:rsidRDefault="00EF1E40" w:rsidP="00637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Location</w:t>
            </w:r>
            <w:r w:rsidR="003C1F6B">
              <w:rPr>
                <w:sz w:val="16"/>
                <w:szCs w:val="16"/>
              </w:rPr>
              <w:t xml:space="preserve">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0CC1711" w14:textId="77777777" w:rsidR="00EF1E40" w:rsidRPr="005819F7" w:rsidRDefault="00EF1E40" w:rsidP="00EC6CFB">
            <w:pPr>
              <w:jc w:val="both"/>
              <w:rPr>
                <w:sz w:val="18"/>
                <w:szCs w:val="18"/>
              </w:rPr>
            </w:pPr>
          </w:p>
        </w:tc>
      </w:tr>
      <w:tr w:rsidR="00EF1E40" w:rsidRPr="005819F7" w14:paraId="24BDF6A7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13C5514B" w14:textId="77777777" w:rsidR="00EF1E40" w:rsidRPr="005819F7" w:rsidRDefault="006412FB" w:rsidP="0063735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Internship Number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13CC6EA9" w14:textId="77777777" w:rsidR="00EF1E40" w:rsidRPr="005819F7" w:rsidRDefault="00EF1E40" w:rsidP="00637354">
            <w:pPr>
              <w:rPr>
                <w:color w:val="000000"/>
                <w:sz w:val="16"/>
                <w:szCs w:val="16"/>
              </w:rPr>
            </w:pPr>
          </w:p>
        </w:tc>
      </w:tr>
      <w:tr w:rsidR="00EF1E40" w:rsidRPr="005819F7" w14:paraId="49806320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26AC336B" w14:textId="77777777" w:rsidR="00EF1E40" w:rsidRPr="00465C43" w:rsidRDefault="00EF1E40" w:rsidP="00637354">
            <w:pPr>
              <w:jc w:val="both"/>
              <w:rPr>
                <w:b/>
                <w:sz w:val="16"/>
                <w:szCs w:val="16"/>
                <w:lang w:val="nl-NL"/>
              </w:rPr>
            </w:pPr>
            <w:r w:rsidRPr="00465C43">
              <w:rPr>
                <w:b/>
                <w:szCs w:val="16"/>
                <w:lang w:val="nl-NL"/>
              </w:rPr>
              <w:t>Internship period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373D660A" w14:textId="77777777" w:rsidR="00EF1E40" w:rsidRPr="005819F7" w:rsidRDefault="00EF1E40" w:rsidP="00637354">
            <w:pPr>
              <w:rPr>
                <w:color w:val="000000"/>
                <w:sz w:val="16"/>
                <w:szCs w:val="16"/>
              </w:rPr>
            </w:pPr>
          </w:p>
        </w:tc>
      </w:tr>
      <w:tr w:rsidR="00EF1E40" w:rsidRPr="005819F7" w14:paraId="4BF69D34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5D67A621" w14:textId="77777777" w:rsidR="00EF1E40" w:rsidRPr="005819F7" w:rsidRDefault="00281FA0" w:rsidP="00637354">
            <w:pPr>
              <w:ind w:left="426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Start after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C5D2238" w14:textId="77777777" w:rsidR="00EF1E40" w:rsidRPr="005819F7" w:rsidRDefault="00EF1E40" w:rsidP="00E330B1">
            <w:pPr>
              <w:jc w:val="both"/>
              <w:rPr>
                <w:sz w:val="18"/>
                <w:szCs w:val="18"/>
              </w:rPr>
            </w:pPr>
          </w:p>
        </w:tc>
      </w:tr>
      <w:tr w:rsidR="00EF1E40" w:rsidRPr="005819F7" w14:paraId="5525BDE2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4EF9AC3B" w14:textId="77777777" w:rsidR="00EF1E40" w:rsidRPr="005819F7" w:rsidRDefault="00281FA0" w:rsidP="00637354">
            <w:pPr>
              <w:ind w:left="426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before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5B513331" w14:textId="77777777" w:rsidR="00EF1E40" w:rsidRPr="005819F7" w:rsidRDefault="00EF1E40" w:rsidP="00E330B1">
            <w:pPr>
              <w:jc w:val="both"/>
              <w:rPr>
                <w:sz w:val="18"/>
                <w:szCs w:val="18"/>
              </w:rPr>
            </w:pPr>
          </w:p>
        </w:tc>
      </w:tr>
      <w:tr w:rsidR="00EF1E40" w:rsidRPr="005819F7" w14:paraId="3E33E4FF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23F27433" w14:textId="77777777" w:rsidR="00EF1E40" w:rsidRDefault="00281FA0" w:rsidP="00637354">
            <w:pPr>
              <w:ind w:left="426" w:hanging="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Duration</w:t>
            </w:r>
            <w:r w:rsidR="003C1F6B">
              <w:rPr>
                <w:sz w:val="16"/>
                <w:szCs w:val="16"/>
              </w:rPr>
              <w:t xml:space="preserve">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27608DFD" w14:textId="77777777" w:rsidR="00EF1E40" w:rsidRPr="005819F7" w:rsidRDefault="00EF1E40" w:rsidP="00637354">
            <w:pPr>
              <w:ind w:left="426" w:hanging="142"/>
              <w:jc w:val="both"/>
              <w:rPr>
                <w:sz w:val="18"/>
                <w:szCs w:val="18"/>
              </w:rPr>
            </w:pPr>
          </w:p>
        </w:tc>
      </w:tr>
      <w:tr w:rsidR="00EF1E40" w:rsidRPr="005819F7" w14:paraId="164C377B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67E4EC6B" w14:textId="77777777" w:rsidR="00386372" w:rsidRDefault="00386372" w:rsidP="00637354">
            <w:pPr>
              <w:jc w:val="both"/>
              <w:rPr>
                <w:b/>
                <w:szCs w:val="16"/>
                <w:lang w:val="nl-NL"/>
              </w:rPr>
            </w:pPr>
          </w:p>
          <w:p w14:paraId="544EA048" w14:textId="77777777" w:rsidR="00EF1E40" w:rsidRPr="005819F7" w:rsidRDefault="00EF1E40" w:rsidP="00637354">
            <w:pPr>
              <w:jc w:val="both"/>
              <w:rPr>
                <w:sz w:val="16"/>
                <w:szCs w:val="16"/>
              </w:rPr>
            </w:pPr>
            <w:r w:rsidRPr="00465C43">
              <w:rPr>
                <w:b/>
                <w:szCs w:val="16"/>
                <w:lang w:val="nl-NL"/>
              </w:rPr>
              <w:t>Project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767DB12" w14:textId="77777777" w:rsidR="00EF1E40" w:rsidRPr="005819F7" w:rsidRDefault="00EF1E40" w:rsidP="00637354">
            <w:pPr>
              <w:rPr>
                <w:color w:val="000000"/>
                <w:sz w:val="16"/>
                <w:szCs w:val="16"/>
              </w:rPr>
            </w:pPr>
          </w:p>
        </w:tc>
      </w:tr>
      <w:tr w:rsidR="00EF1E40" w:rsidRPr="002149BA" w14:paraId="5DB62B43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04F9196B" w14:textId="77777777" w:rsidR="00EF1E40" w:rsidRDefault="00EF1E40" w:rsidP="00386372">
            <w:pPr>
              <w:spacing w:before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Title </w:t>
            </w:r>
          </w:p>
          <w:p w14:paraId="6350C608" w14:textId="77777777" w:rsidR="00965574" w:rsidRPr="005819F7" w:rsidRDefault="00965574" w:rsidP="00386372">
            <w:pPr>
              <w:spacing w:before="40"/>
              <w:jc w:val="both"/>
              <w:rPr>
                <w:sz w:val="16"/>
                <w:szCs w:val="16"/>
              </w:rPr>
            </w:pP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2CCA0889" w14:textId="77777777" w:rsidR="00965574" w:rsidRPr="002149BA" w:rsidRDefault="00965574" w:rsidP="002149BA">
            <w:pPr>
              <w:rPr>
                <w:b/>
                <w:color w:val="000000"/>
                <w:sz w:val="24"/>
                <w:szCs w:val="20"/>
              </w:rPr>
            </w:pPr>
          </w:p>
        </w:tc>
      </w:tr>
      <w:tr w:rsidR="00EF1E40" w:rsidRPr="00550104" w14:paraId="046FF028" w14:textId="77777777" w:rsidTr="009C6C53">
        <w:trPr>
          <w:trHeight w:val="1350"/>
        </w:trPr>
        <w:tc>
          <w:tcPr>
            <w:tcW w:w="2235" w:type="dxa"/>
            <w:tcMar>
              <w:top w:w="113" w:type="dxa"/>
              <w:bottom w:w="28" w:type="dxa"/>
            </w:tcMar>
          </w:tcPr>
          <w:p w14:paraId="30A68BB9" w14:textId="77777777" w:rsidR="00EF1E40" w:rsidRPr="00EF1E40" w:rsidRDefault="00EF1E40" w:rsidP="0063735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113" w:type="dxa"/>
              <w:bottom w:w="28" w:type="dxa"/>
            </w:tcMar>
          </w:tcPr>
          <w:p w14:paraId="004AFEA5" w14:textId="77777777" w:rsidR="00BE63EE" w:rsidRDefault="00BE63EE" w:rsidP="00EC6CFB">
            <w:pPr>
              <w:jc w:val="both"/>
              <w:rPr>
                <w:sz w:val="2"/>
                <w:szCs w:val="18"/>
              </w:rPr>
            </w:pPr>
          </w:p>
          <w:p w14:paraId="5817A987" w14:textId="77777777" w:rsidR="00B26CAA" w:rsidRDefault="00B26CAA" w:rsidP="00EC6CFB">
            <w:pPr>
              <w:jc w:val="both"/>
              <w:rPr>
                <w:sz w:val="2"/>
                <w:szCs w:val="18"/>
              </w:rPr>
            </w:pPr>
          </w:p>
          <w:p w14:paraId="1ECF729E" w14:textId="77777777" w:rsidR="00B26CAA" w:rsidRDefault="00B26CAA" w:rsidP="00EC6CFB">
            <w:pPr>
              <w:jc w:val="both"/>
              <w:rPr>
                <w:sz w:val="2"/>
                <w:szCs w:val="18"/>
              </w:rPr>
            </w:pPr>
          </w:p>
          <w:p w14:paraId="176CDFB5" w14:textId="77777777" w:rsidR="00B26CAA" w:rsidRDefault="00B26CAA" w:rsidP="00EC6CFB">
            <w:pPr>
              <w:jc w:val="both"/>
              <w:rPr>
                <w:sz w:val="2"/>
                <w:szCs w:val="18"/>
              </w:rPr>
            </w:pPr>
          </w:p>
          <w:p w14:paraId="46CEE118" w14:textId="77777777" w:rsidR="00B26CAA" w:rsidRDefault="00B26CAA" w:rsidP="00EC6CFB">
            <w:pPr>
              <w:jc w:val="both"/>
              <w:rPr>
                <w:sz w:val="2"/>
                <w:szCs w:val="18"/>
              </w:rPr>
            </w:pPr>
          </w:p>
          <w:p w14:paraId="099E345B" w14:textId="77777777" w:rsidR="00B26CAA" w:rsidRDefault="00B26CAA" w:rsidP="00EC6CFB">
            <w:pPr>
              <w:jc w:val="both"/>
              <w:rPr>
                <w:sz w:val="2"/>
                <w:szCs w:val="18"/>
              </w:rPr>
            </w:pPr>
          </w:p>
          <w:p w14:paraId="154B4A59" w14:textId="77777777" w:rsidR="00B26CAA" w:rsidRPr="00BE63EE" w:rsidRDefault="00B26CAA" w:rsidP="00EC6CFB">
            <w:pPr>
              <w:jc w:val="both"/>
              <w:rPr>
                <w:sz w:val="2"/>
                <w:szCs w:val="18"/>
              </w:rPr>
            </w:pPr>
          </w:p>
        </w:tc>
      </w:tr>
      <w:tr w:rsidR="00EF1E40" w:rsidRPr="00EF1E40" w14:paraId="2B7DBA68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555CEE5F" w14:textId="77777777" w:rsidR="00EF1E40" w:rsidRPr="00EF1E40" w:rsidRDefault="002461B9" w:rsidP="00637354">
            <w:pPr>
              <w:jc w:val="both"/>
              <w:rPr>
                <w:sz w:val="18"/>
                <w:szCs w:val="18"/>
              </w:rPr>
            </w:pPr>
            <w:r>
              <w:br w:type="page"/>
            </w:r>
            <w:r w:rsidR="00EF1E40" w:rsidRPr="00EF1E40">
              <w:rPr>
                <w:b/>
                <w:sz w:val="18"/>
                <w:szCs w:val="18"/>
                <w:lang w:val="nl-NL"/>
              </w:rPr>
              <w:t>Competences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931830F" w14:textId="77777777" w:rsidR="00EF1E40" w:rsidRPr="00EF1E40" w:rsidRDefault="00EF1E40" w:rsidP="00EC6CFB">
            <w:pPr>
              <w:jc w:val="both"/>
              <w:rPr>
                <w:sz w:val="18"/>
                <w:szCs w:val="18"/>
              </w:rPr>
            </w:pPr>
          </w:p>
        </w:tc>
      </w:tr>
      <w:tr w:rsidR="00EF1E40" w:rsidRPr="002149BA" w14:paraId="6397C86B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1164E719" w14:textId="77777777" w:rsidR="00EF1E40" w:rsidRPr="00EF1E40" w:rsidRDefault="003C1F6B" w:rsidP="003C1F6B">
            <w:pPr>
              <w:spacing w:before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</w:t>
            </w:r>
            <w:r w:rsidR="00EF1E40" w:rsidRPr="00EF1E40">
              <w:rPr>
                <w:sz w:val="18"/>
                <w:szCs w:val="18"/>
              </w:rPr>
              <w:t>quire</w:t>
            </w:r>
            <w:r>
              <w:rPr>
                <w:sz w:val="18"/>
                <w:szCs w:val="18"/>
              </w:rPr>
              <w:t>d Initially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7027036" w14:textId="77777777" w:rsidR="00965574" w:rsidRPr="003C1F6B" w:rsidRDefault="00965574" w:rsidP="00281FA0">
            <w:pPr>
              <w:jc w:val="both"/>
              <w:rPr>
                <w:sz w:val="18"/>
                <w:szCs w:val="18"/>
              </w:rPr>
            </w:pPr>
          </w:p>
        </w:tc>
      </w:tr>
      <w:tr w:rsidR="00EF1E40" w:rsidRPr="002149BA" w14:paraId="00B8B454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50F093ED" w14:textId="77777777" w:rsidR="00EF1E40" w:rsidRPr="00EF1E40" w:rsidRDefault="00EF1E40" w:rsidP="00637354">
            <w:pPr>
              <w:jc w:val="both"/>
              <w:rPr>
                <w:sz w:val="18"/>
                <w:szCs w:val="18"/>
              </w:rPr>
            </w:pPr>
            <w:r w:rsidRPr="00EF1E40">
              <w:rPr>
                <w:sz w:val="18"/>
                <w:szCs w:val="18"/>
              </w:rPr>
              <w:t>Skills to be developed</w:t>
            </w:r>
            <w:r w:rsidR="003C1F6B">
              <w:rPr>
                <w:sz w:val="18"/>
                <w:szCs w:val="18"/>
              </w:rPr>
              <w:t xml:space="preserve">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3867C9E2" w14:textId="77777777" w:rsidR="00EF1E40" w:rsidRPr="00965574" w:rsidRDefault="00EF1E40" w:rsidP="00EC6CFB">
            <w:pPr>
              <w:jc w:val="both"/>
              <w:rPr>
                <w:sz w:val="18"/>
                <w:szCs w:val="18"/>
                <w:lang w:val="nl-NL"/>
              </w:rPr>
            </w:pPr>
          </w:p>
        </w:tc>
      </w:tr>
      <w:tr w:rsidR="00EF1E40" w:rsidRPr="002149BA" w14:paraId="38C03874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48EAAA18" w14:textId="0966E669" w:rsidR="00EF1E40" w:rsidRPr="00965574" w:rsidRDefault="00EF1E40" w:rsidP="00637354">
            <w:pPr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6D8C41AB" w14:textId="77777777" w:rsidR="00EF1E40" w:rsidRPr="00965574" w:rsidRDefault="00EF1E40" w:rsidP="00637354">
            <w:pPr>
              <w:jc w:val="both"/>
              <w:rPr>
                <w:sz w:val="18"/>
                <w:szCs w:val="18"/>
                <w:lang w:val="nl-NL"/>
              </w:rPr>
            </w:pPr>
          </w:p>
        </w:tc>
      </w:tr>
      <w:tr w:rsidR="009C6C53" w:rsidRPr="002149BA" w14:paraId="06BAFE64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0396CDFA" w14:textId="492F0586" w:rsidR="009C6C53" w:rsidRPr="009C6C53" w:rsidRDefault="009C6C53" w:rsidP="00637354">
            <w:pPr>
              <w:jc w:val="both"/>
              <w:rPr>
                <w:b/>
                <w:sz w:val="18"/>
                <w:szCs w:val="18"/>
                <w:lang w:val="nl-NL"/>
              </w:rPr>
            </w:pPr>
            <w:r w:rsidRPr="009C6C53">
              <w:rPr>
                <w:b/>
                <w:sz w:val="18"/>
                <w:szCs w:val="18"/>
                <w:lang w:val="nl-NL"/>
              </w:rPr>
              <w:t>ASTP/MSc+ Level</w:t>
            </w:r>
            <w:r>
              <w:rPr>
                <w:b/>
                <w:sz w:val="18"/>
                <w:szCs w:val="18"/>
                <w:lang w:val="nl-NL"/>
              </w:rPr>
              <w:t>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4B6898CE" w14:textId="77777777" w:rsidR="009C6C53" w:rsidRPr="00965574" w:rsidRDefault="009C6C53" w:rsidP="00637354">
            <w:pPr>
              <w:jc w:val="both"/>
              <w:rPr>
                <w:sz w:val="18"/>
                <w:szCs w:val="18"/>
                <w:lang w:val="nl-NL"/>
              </w:rPr>
            </w:pPr>
          </w:p>
        </w:tc>
      </w:tr>
      <w:tr w:rsidR="009C6C53" w:rsidRPr="002149BA" w14:paraId="24DBA50C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59FF6C16" w14:textId="77777777" w:rsidR="009C6C53" w:rsidRPr="00965574" w:rsidRDefault="009C6C53" w:rsidP="00637354">
            <w:pPr>
              <w:jc w:val="both"/>
              <w:rPr>
                <w:sz w:val="18"/>
                <w:szCs w:val="18"/>
                <w:lang w:val="nl-NL"/>
              </w:rPr>
            </w:pP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36E25B77" w14:textId="77777777" w:rsidR="009C6C53" w:rsidRPr="00965574" w:rsidRDefault="009C6C53" w:rsidP="00637354">
            <w:pPr>
              <w:jc w:val="both"/>
              <w:rPr>
                <w:sz w:val="18"/>
                <w:szCs w:val="18"/>
                <w:lang w:val="nl-NL"/>
              </w:rPr>
            </w:pPr>
          </w:p>
        </w:tc>
      </w:tr>
      <w:tr w:rsidR="00EC6CFB" w:rsidRPr="002149BA" w14:paraId="176CBCD3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41429361" w14:textId="77777777" w:rsidR="00EC6CFB" w:rsidRPr="00637354" w:rsidRDefault="00EC6CFB" w:rsidP="00637354">
            <w:pPr>
              <w:jc w:val="both"/>
              <w:rPr>
                <w:b/>
                <w:sz w:val="18"/>
                <w:szCs w:val="18"/>
              </w:rPr>
            </w:pPr>
            <w:r w:rsidRPr="00637354">
              <w:rPr>
                <w:b/>
                <w:sz w:val="18"/>
                <w:szCs w:val="18"/>
              </w:rPr>
              <w:t>More Information</w:t>
            </w:r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321CD6E4" w14:textId="77777777" w:rsidR="00EC6CFB" w:rsidRPr="0012144B" w:rsidRDefault="00EC6CFB" w:rsidP="00EC6CFB">
            <w:pPr>
              <w:rPr>
                <w:rFonts w:ascii="Arial" w:hAnsi="Arial" w:cs="Arial"/>
              </w:rPr>
            </w:pPr>
          </w:p>
        </w:tc>
      </w:tr>
      <w:tr w:rsidR="00EC6CFB" w:rsidRPr="002149BA" w14:paraId="39133120" w14:textId="77777777" w:rsidTr="006412FB">
        <w:tc>
          <w:tcPr>
            <w:tcW w:w="2235" w:type="dxa"/>
            <w:tcMar>
              <w:top w:w="57" w:type="dxa"/>
              <w:bottom w:w="28" w:type="dxa"/>
            </w:tcMar>
          </w:tcPr>
          <w:p w14:paraId="4194B5E1" w14:textId="77777777" w:rsidR="00EC6CFB" w:rsidRPr="00637354" w:rsidRDefault="00EC6CFB" w:rsidP="0063735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Closing Date *</w:t>
            </w:r>
          </w:p>
        </w:tc>
        <w:tc>
          <w:tcPr>
            <w:tcW w:w="7375" w:type="dxa"/>
            <w:shd w:val="clear" w:color="auto" w:fill="F2F2F2" w:themeFill="background1" w:themeFillShade="F2"/>
            <w:tcMar>
              <w:top w:w="57" w:type="dxa"/>
              <w:bottom w:w="28" w:type="dxa"/>
            </w:tcMar>
          </w:tcPr>
          <w:p w14:paraId="011260AB" w14:textId="77777777" w:rsidR="00EC6CFB" w:rsidRPr="002149BA" w:rsidRDefault="00EC6CFB" w:rsidP="00965574">
            <w:pPr>
              <w:jc w:val="both"/>
              <w:rPr>
                <w:sz w:val="18"/>
                <w:szCs w:val="18"/>
                <w:lang w:val="de-DE"/>
              </w:rPr>
            </w:pPr>
          </w:p>
        </w:tc>
      </w:tr>
    </w:tbl>
    <w:p w14:paraId="30506A86" w14:textId="77777777" w:rsidR="00281FA0" w:rsidRDefault="00281FA0" w:rsidP="00965574">
      <w:pPr>
        <w:rPr>
          <w:sz w:val="18"/>
          <w:szCs w:val="18"/>
          <w:lang w:val="de-DE"/>
        </w:rPr>
      </w:pPr>
    </w:p>
    <w:p w14:paraId="18136A14" w14:textId="77777777" w:rsidR="00483B28" w:rsidRPr="002149BA" w:rsidRDefault="00483B28" w:rsidP="00281FA0">
      <w:pPr>
        <w:adjustRightInd/>
        <w:snapToGrid/>
        <w:spacing w:line="240" w:lineRule="auto"/>
        <w:rPr>
          <w:sz w:val="18"/>
          <w:szCs w:val="18"/>
          <w:lang w:val="de-DE"/>
        </w:rPr>
      </w:pPr>
    </w:p>
    <w:sectPr w:rsidR="00483B28" w:rsidRPr="002149BA" w:rsidSect="00637354">
      <w:headerReference w:type="default" r:id="rId10"/>
      <w:type w:val="continuous"/>
      <w:pgSz w:w="11906" w:h="16838" w:code="9"/>
      <w:pgMar w:top="2155" w:right="709" w:bottom="567" w:left="136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3F90" w14:textId="77777777" w:rsidR="00DB43DC" w:rsidRPr="00EF1E40" w:rsidRDefault="00DB43DC">
      <w:r w:rsidRPr="00EF1E40">
        <w:separator/>
      </w:r>
    </w:p>
  </w:endnote>
  <w:endnote w:type="continuationSeparator" w:id="0">
    <w:p w14:paraId="5046A0C8" w14:textId="77777777" w:rsidR="00DB43DC" w:rsidRPr="00EF1E40" w:rsidRDefault="00DB43DC">
      <w:r w:rsidRPr="00EF1E4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11B9C" w14:textId="77777777" w:rsidR="00637354" w:rsidRDefault="00637354" w:rsidP="00637354">
    <w:pPr>
      <w:pStyle w:val="Footer"/>
      <w:spacing w:line="240" w:lineRule="auto"/>
    </w:pPr>
  </w:p>
  <w:p w14:paraId="432D0D56" w14:textId="77777777" w:rsidR="00637354" w:rsidRPr="00637354" w:rsidRDefault="00637354" w:rsidP="00637354">
    <w:pPr>
      <w:pStyle w:val="Footer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EDC4" w14:textId="77777777" w:rsidR="00DB43DC" w:rsidRPr="00EF1E40" w:rsidRDefault="00DB43DC">
      <w:r w:rsidRPr="00EF1E40">
        <w:separator/>
      </w:r>
    </w:p>
  </w:footnote>
  <w:footnote w:type="continuationSeparator" w:id="0">
    <w:p w14:paraId="5B29C95F" w14:textId="77777777" w:rsidR="00DB43DC" w:rsidRPr="00EF1E40" w:rsidRDefault="00DB43DC">
      <w:r w:rsidRPr="00EF1E4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8CBB" w14:textId="77777777" w:rsidR="00B26CAA" w:rsidRPr="00B26CAA" w:rsidRDefault="00B26CAA" w:rsidP="00B26CAA">
    <w:pPr>
      <w:adjustRightInd/>
      <w:snapToGrid/>
      <w:spacing w:line="360" w:lineRule="auto"/>
      <w:ind w:right="-228"/>
      <w:rPr>
        <w:rFonts w:cs="Arial"/>
        <w:lang w:eastAsia="nl-NL"/>
      </w:rPr>
    </w:pPr>
    <w:bookmarkStart w:id="0" w:name="LogoP1"/>
    <w:r w:rsidRPr="00B26CAA">
      <w:rPr>
        <w:rFonts w:ascii="Arial" w:hAnsi="Arial"/>
        <w:noProof/>
        <w:lang w:val="nl-NL" w:eastAsia="nl-NL"/>
      </w:rPr>
      <w:drawing>
        <wp:anchor distT="0" distB="0" distL="114300" distR="114300" simplePos="0" relativeHeight="251667456" behindDoc="1" locked="0" layoutInCell="1" allowOverlap="1" wp14:anchorId="5C53BDF9" wp14:editId="13ABE50F">
          <wp:simplePos x="0" y="0"/>
          <wp:positionH relativeFrom="column">
            <wp:posOffset>4191000</wp:posOffset>
          </wp:positionH>
          <wp:positionV relativeFrom="page">
            <wp:posOffset>394335</wp:posOffset>
          </wp:positionV>
          <wp:extent cx="1714500" cy="457200"/>
          <wp:effectExtent l="0" t="0" r="0" b="0"/>
          <wp:wrapThrough wrapText="bothSides">
            <wp:wrapPolygon edited="0">
              <wp:start x="0" y="0"/>
              <wp:lineTo x="0" y="20700"/>
              <wp:lineTo x="21360" y="20700"/>
              <wp:lineTo x="2136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CAA">
      <w:rPr>
        <w:rFonts w:ascii="Arial" w:hAnsi="Arial" w:cs="Arial"/>
        <w:b/>
        <w:sz w:val="28"/>
        <w:szCs w:val="28"/>
        <w:lang w:eastAsia="nl-NL"/>
      </w:rPr>
      <w:t xml:space="preserve">TI-COAST: advancing Dutch Analytical Sciences    </w:t>
    </w:r>
    <w:r w:rsidRPr="00B26CAA">
      <w:rPr>
        <w:rFonts w:ascii="Arial" w:hAnsi="Arial" w:cs="Arial"/>
        <w:b/>
        <w:sz w:val="28"/>
        <w:szCs w:val="28"/>
        <w:lang w:eastAsia="nl-NL"/>
      </w:rPr>
      <w:br/>
    </w:r>
    <w:r w:rsidRPr="00B26CAA">
      <w:rPr>
        <w:rFonts w:cs="Arial"/>
        <w:lang w:eastAsia="nl-NL"/>
      </w:rPr>
      <w:t>A joint Private-Public initiative</w:t>
    </w:r>
  </w:p>
  <w:p w14:paraId="6722C9DC" w14:textId="77777777" w:rsidR="00B26CAA" w:rsidRPr="00B26CAA" w:rsidRDefault="00B26CAA" w:rsidP="00B26CAA">
    <w:pPr>
      <w:tabs>
        <w:tab w:val="center" w:pos="4320"/>
        <w:tab w:val="right" w:pos="9200"/>
        <w:tab w:val="right" w:pos="10440"/>
      </w:tabs>
      <w:adjustRightInd/>
      <w:snapToGrid/>
      <w:spacing w:line="240" w:lineRule="auto"/>
      <w:rPr>
        <w:rFonts w:cs="Arial"/>
        <w:sz w:val="18"/>
        <w:szCs w:val="18"/>
        <w:lang w:val="en-GB" w:eastAsia="nl-NL"/>
      </w:rPr>
    </w:pPr>
    <w:r w:rsidRPr="00B26CAA">
      <w:rPr>
        <w:rFonts w:cs="Arial"/>
        <w:sz w:val="18"/>
        <w:szCs w:val="18"/>
        <w:lang w:eastAsia="nl-NL"/>
      </w:rPr>
      <w:t>Science Park 904, 1098 XH Amsterdam</w:t>
    </w:r>
    <w:r w:rsidRPr="00B26CAA">
      <w:rPr>
        <w:rFonts w:cs="Arial"/>
        <w:sz w:val="18"/>
        <w:szCs w:val="18"/>
        <w:lang w:val="en-GB" w:eastAsia="nl-NL"/>
      </w:rPr>
      <w:tab/>
    </w:r>
    <w:r w:rsidRPr="00B26CAA">
      <w:rPr>
        <w:rFonts w:cs="Arial"/>
        <w:sz w:val="18"/>
        <w:szCs w:val="18"/>
        <w:lang w:val="en-GB" w:eastAsia="nl-NL"/>
      </w:rPr>
      <w:tab/>
    </w:r>
    <w:r w:rsidRPr="00B26CAA">
      <w:rPr>
        <w:rFonts w:cs="Arial"/>
        <w:sz w:val="18"/>
        <w:szCs w:val="18"/>
        <w:lang w:eastAsia="nl-NL"/>
      </w:rPr>
      <w:t>www.ti-coast.nl</w:t>
    </w:r>
  </w:p>
  <w:p w14:paraId="3CA6EB4B" w14:textId="77777777" w:rsidR="00B26CAA" w:rsidRPr="00B26CAA" w:rsidRDefault="00B26CAA" w:rsidP="00B26CAA">
    <w:pPr>
      <w:tabs>
        <w:tab w:val="left" w:pos="3700"/>
        <w:tab w:val="right" w:pos="9200"/>
      </w:tabs>
      <w:adjustRightInd/>
      <w:snapToGrid/>
      <w:spacing w:line="240" w:lineRule="auto"/>
      <w:rPr>
        <w:rFonts w:cs="Arial"/>
        <w:sz w:val="18"/>
        <w:szCs w:val="18"/>
        <w:lang w:eastAsia="nl-NL"/>
      </w:rPr>
    </w:pPr>
  </w:p>
  <w:p w14:paraId="6A9D6513" w14:textId="77777777" w:rsidR="00B26CAA" w:rsidRPr="00B26CAA" w:rsidRDefault="00B26CAA" w:rsidP="00B26CAA">
    <w:pPr>
      <w:tabs>
        <w:tab w:val="center" w:pos="4320"/>
        <w:tab w:val="right" w:pos="9200"/>
        <w:tab w:val="right" w:pos="10440"/>
      </w:tabs>
      <w:adjustRightInd/>
      <w:snapToGrid/>
      <w:spacing w:before="80" w:line="240" w:lineRule="auto"/>
      <w:rPr>
        <w:rFonts w:cs="Arial"/>
        <w:sz w:val="18"/>
        <w:szCs w:val="18"/>
        <w:lang w:val="en-GB" w:eastAsia="nl-NL"/>
      </w:rPr>
    </w:pPr>
    <w:r w:rsidRPr="00B26CAA">
      <w:rPr>
        <w:rFonts w:cs="Arial"/>
        <w:sz w:val="18"/>
        <w:szCs w:val="18"/>
        <w:lang w:val="en-GB" w:eastAsia="nl-NL"/>
      </w:rPr>
      <w:tab/>
    </w:r>
    <w:r w:rsidRPr="00B26CAA">
      <w:rPr>
        <w:rFonts w:cs="Arial"/>
        <w:sz w:val="18"/>
        <w:szCs w:val="18"/>
        <w:lang w:val="en-GB" w:eastAsia="nl-NL"/>
      </w:rPr>
      <w:tab/>
    </w:r>
    <w:r w:rsidRPr="00B26CAA">
      <w:rPr>
        <w:rFonts w:cs="Arial"/>
        <w:sz w:val="16"/>
        <w:szCs w:val="16"/>
        <w:lang w:val="en-GB" w:eastAsia="nl-NL"/>
      </w:rPr>
      <w:t>Telephone Secretariat:</w:t>
    </w:r>
    <w:r w:rsidRPr="00B26CAA">
      <w:rPr>
        <w:rFonts w:cs="Arial"/>
        <w:sz w:val="18"/>
        <w:szCs w:val="18"/>
        <w:lang w:val="en-GB" w:eastAsia="nl-NL"/>
      </w:rPr>
      <w:t xml:space="preserve"> 020 525 8393</w:t>
    </w:r>
  </w:p>
  <w:p w14:paraId="333B7906" w14:textId="77777777" w:rsidR="00B26CAA" w:rsidRPr="00B26CAA" w:rsidRDefault="00B26CAA" w:rsidP="00B26CAA">
    <w:pPr>
      <w:tabs>
        <w:tab w:val="center" w:pos="4320"/>
        <w:tab w:val="right" w:pos="9200"/>
        <w:tab w:val="right" w:pos="10440"/>
      </w:tabs>
      <w:adjustRightInd/>
      <w:snapToGrid/>
      <w:spacing w:line="240" w:lineRule="auto"/>
      <w:rPr>
        <w:rFonts w:ascii="Arial" w:hAnsi="Arial"/>
        <w:lang w:eastAsia="nl-NL"/>
      </w:rPr>
    </w:pPr>
    <w:r w:rsidRPr="00B26CAA">
      <w:rPr>
        <w:sz w:val="18"/>
        <w:szCs w:val="18"/>
        <w:lang w:val="en-GB" w:eastAsia="nl-NL"/>
      </w:rPr>
      <w:tab/>
    </w:r>
    <w:r w:rsidRPr="00B26CAA">
      <w:rPr>
        <w:sz w:val="18"/>
        <w:szCs w:val="18"/>
        <w:lang w:val="en-GB" w:eastAsia="nl-NL"/>
      </w:rPr>
      <w:tab/>
    </w:r>
    <w:r w:rsidRPr="00B26CAA">
      <w:rPr>
        <w:sz w:val="16"/>
        <w:szCs w:val="16"/>
        <w:lang w:val="en-GB" w:eastAsia="nl-NL"/>
      </w:rPr>
      <w:t>Email:</w:t>
    </w:r>
    <w:r>
      <w:rPr>
        <w:sz w:val="18"/>
        <w:szCs w:val="18"/>
        <w:lang w:val="en-GB" w:eastAsia="nl-NL"/>
      </w:rPr>
      <w:t xml:space="preserve"> </w:t>
    </w:r>
    <w:proofErr w:type="spellStart"/>
    <w:r>
      <w:rPr>
        <w:rFonts w:cs="Arial"/>
        <w:color w:val="0000FF"/>
        <w:sz w:val="18"/>
        <w:szCs w:val="18"/>
        <w:u w:val="single"/>
        <w:lang w:eastAsia="nl-NL"/>
      </w:rPr>
      <w:t>secretary@ti-coast,com</w:t>
    </w:r>
    <w:proofErr w:type="spellEnd"/>
  </w:p>
  <w:p w14:paraId="0B9E9CF8" w14:textId="77777777" w:rsidR="00EC6CFB" w:rsidRPr="00EF1E40" w:rsidRDefault="00EC6CFB" w:rsidP="00EC6CFB">
    <w:pPr>
      <w:pStyle w:val="Header"/>
      <w:rPr>
        <w:sz w:val="2"/>
        <w:szCs w:val="2"/>
      </w:rPr>
    </w:pPr>
    <w:r w:rsidRPr="00E330B1">
      <w:rPr>
        <w:rFonts w:ascii="Verdana" w:hAnsi="Verdana"/>
        <w:szCs w:val="18"/>
      </w:rPr>
      <w:t xml:space="preserve"> </w:t>
    </w:r>
    <w:bookmarkEnd w:id="0"/>
  </w:p>
  <w:p w14:paraId="5EF89C00" w14:textId="77777777" w:rsidR="00A62C16" w:rsidRPr="00EC6CFB" w:rsidRDefault="00A62C16" w:rsidP="00EC6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D4C72" w14:textId="77777777" w:rsidR="00281FA0" w:rsidRPr="00281FA0" w:rsidRDefault="002461B9" w:rsidP="00281FA0">
    <w:pPr>
      <w:pStyle w:val="Header"/>
      <w:rPr>
        <w:sz w:val="20"/>
        <w:szCs w:val="20"/>
      </w:rPr>
    </w:pPr>
    <w:r w:rsidRPr="00281FA0">
      <w:rPr>
        <w:noProof/>
        <w:sz w:val="20"/>
        <w:szCs w:val="20"/>
        <w:lang w:val="nl-NL" w:eastAsia="nl-NL"/>
      </w:rPr>
      <w:drawing>
        <wp:anchor distT="0" distB="0" distL="114300" distR="114300" simplePos="0" relativeHeight="251663360" behindDoc="0" locked="0" layoutInCell="1" allowOverlap="1" wp14:anchorId="447F1DA2" wp14:editId="5BA097A2">
          <wp:simplePos x="0" y="0"/>
          <wp:positionH relativeFrom="column">
            <wp:posOffset>4384040</wp:posOffset>
          </wp:positionH>
          <wp:positionV relativeFrom="page">
            <wp:posOffset>428625</wp:posOffset>
          </wp:positionV>
          <wp:extent cx="1713230" cy="457200"/>
          <wp:effectExtent l="0" t="0" r="127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1FA0">
      <w:rPr>
        <w:rFonts w:ascii="Verdana" w:hAnsi="Verdana"/>
        <w:sz w:val="20"/>
        <w:szCs w:val="20"/>
      </w:rPr>
      <w:t xml:space="preserve"> </w:t>
    </w:r>
    <w:r w:rsidR="00281FA0" w:rsidRPr="00281FA0">
      <w:rPr>
        <w:rFonts w:ascii="Verdana" w:hAnsi="Verdana"/>
        <w:sz w:val="20"/>
        <w:szCs w:val="20"/>
      </w:rPr>
      <w:t xml:space="preserve"> </w:t>
    </w:r>
    <w:r w:rsidR="00281FA0" w:rsidRPr="00281FA0">
      <w:rPr>
        <w:sz w:val="20"/>
        <w:szCs w:val="20"/>
      </w:rPr>
      <w:t> </w:t>
    </w:r>
  </w:p>
  <w:p w14:paraId="371AB9EF" w14:textId="77777777" w:rsidR="002461B9" w:rsidRPr="00EC6CFB" w:rsidRDefault="002461B9" w:rsidP="00A856F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4.5pt;height:10.5pt" o:bullet="t">
        <v:imagedata r:id="rId1" o:title="Bullet 2 kleuren COAST v-1"/>
      </v:shape>
    </w:pict>
  </w:numPicBullet>
  <w:numPicBullet w:numPicBulletId="1">
    <w:pict>
      <v:shape id="_x0000_i1048" type="#_x0000_t75" style="width:151pt;height:151pt" o:bullet="t">
        <v:imagedata r:id="rId2" o:title="Eva de Rijke - UvA-SILS"/>
      </v:shape>
    </w:pict>
  </w:numPicBullet>
  <w:numPicBullet w:numPicBulletId="2">
    <w:pict>
      <v:shape id="_x0000_i1049" type="#_x0000_t75" style="width:14.5pt;height:10.5pt" o:bullet="t">
        <v:imagedata r:id="rId3" o:title="Bullet 2 kleuren COAST v-1"/>
      </v:shape>
    </w:pict>
  </w:numPicBullet>
  <w:abstractNum w:abstractNumId="0" w15:restartNumberingAfterBreak="0">
    <w:nsid w:val="FFFFFF7C"/>
    <w:multiLevelType w:val="singleLevel"/>
    <w:tmpl w:val="71680A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7C93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926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BE92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EB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4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AA01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7A30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E321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4CE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A17CC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2EA83126"/>
    <w:multiLevelType w:val="hybridMultilevel"/>
    <w:tmpl w:val="8FECB94E"/>
    <w:lvl w:ilvl="0" w:tplc="368E46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4B79F2"/>
    <w:multiLevelType w:val="hybridMultilevel"/>
    <w:tmpl w:val="2AB4C93C"/>
    <w:lvl w:ilvl="0" w:tplc="B816D8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8E465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88A5556"/>
    <w:multiLevelType w:val="hybridMultilevel"/>
    <w:tmpl w:val="2AAC9434"/>
    <w:lvl w:ilvl="0" w:tplc="B2D636D8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86FE0"/>
    <w:multiLevelType w:val="hybridMultilevel"/>
    <w:tmpl w:val="113CAF16"/>
    <w:lvl w:ilvl="0" w:tplc="78AE2BC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8E465E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77BA7005"/>
    <w:multiLevelType w:val="hybridMultilevel"/>
    <w:tmpl w:val="8612C332"/>
    <w:lvl w:ilvl="0" w:tplc="B816D8A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7" w15:restartNumberingAfterBreak="0">
    <w:nsid w:val="7F326723"/>
    <w:multiLevelType w:val="multilevel"/>
    <w:tmpl w:val="34D6770C"/>
    <w:lvl w:ilvl="0">
      <w:start w:val="1"/>
      <w:numFmt w:val="bullet"/>
      <w:pStyle w:val="ListWithSymbols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Restart w:val="0"/>
      <w:pStyle w:val="TakeTitl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4"/>
  </w:num>
  <w:num w:numId="13">
    <w:abstractNumId w:val="13"/>
  </w:num>
  <w:num w:numId="14">
    <w:abstractNumId w:val="27"/>
  </w:num>
  <w:num w:numId="15">
    <w:abstractNumId w:val="26"/>
  </w:num>
  <w:num w:numId="16">
    <w:abstractNumId w:val="17"/>
  </w:num>
  <w:num w:numId="17">
    <w:abstractNumId w:val="21"/>
  </w:num>
  <w:num w:numId="18">
    <w:abstractNumId w:val="11"/>
  </w:num>
  <w:num w:numId="19">
    <w:abstractNumId w:val="20"/>
  </w:num>
  <w:num w:numId="20">
    <w:abstractNumId w:val="18"/>
  </w:num>
  <w:num w:numId="21">
    <w:abstractNumId w:val="15"/>
  </w:num>
  <w:num w:numId="22">
    <w:abstractNumId w:val="16"/>
  </w:num>
  <w:num w:numId="23">
    <w:abstractNumId w:val="12"/>
  </w:num>
  <w:num w:numId="24">
    <w:abstractNumId w:val="23"/>
  </w:num>
  <w:num w:numId="25">
    <w:abstractNumId w:val="14"/>
  </w:num>
  <w:num w:numId="26">
    <w:abstractNumId w:val="22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DSM Blank.owt"/>
    <w:docVar w:name="OawBuiltInDocProps" w:val="&lt;OawBuiltInDocProps&gt;&lt;default profileUID=&quot;0&quot;&gt;&lt;word&gt;&lt;fileName&gt;&lt;/fileName&gt;&lt;hyperlinkBase&gt;&lt;/hyperlinkBase&gt;&lt;documentVersion&gt;&lt;/documentVersion&gt;&lt;defaultPath&gt;&lt;/defaultPath&gt;&lt;defaultFilename&gt;&lt;/defaultFilename&gt;&lt;subject&gt;&lt;/subject&gt;&lt;author&gt;&lt;/author&gt;&lt;manager&gt;&lt;/manager&gt;&lt;company&gt;&lt;/company&gt;&lt;category&gt;&lt;/category&gt;&lt;keywords&gt;&lt;/keywords&gt;&lt;comments&gt;&lt;/comments&gt;&lt;contentType&gt;&lt;/contentType&gt;&lt;contentStatus&gt;&lt;/contentStatus&gt;&lt;language&gt;&lt;/language&gt;&lt;title&gt;&lt;/title&gt;&lt;/word&gt;&lt;PDF&gt;&lt;fileName&gt;&lt;/fileName&gt;&lt;hyperlinkBase&gt;&lt;/hyperlinkBase&gt;&lt;documentVersion&gt;&lt;/documentVersion&gt;&lt;defaultPath&gt;&lt;/defaultPath&gt;&lt;defaultFilename&gt;&lt;/defaultFilename&gt;&lt;subject&gt;&lt;/subject&gt;&lt;author&gt;&lt;/author&gt;&lt;manager&gt;&lt;/manager&gt;&lt;company&gt;&lt;/company&gt;&lt;category&gt;&lt;/category&gt;&lt;keywords&gt;&lt;/keywords&gt;&lt;comments&gt;&lt;/comments&gt;&lt;contentType&gt;&lt;/contentType&gt;&lt;contentStatus&gt;&lt;/contentStatus&gt;&lt;language&gt;&lt;/language&gt;&lt;title&gt;&lt;/title&gt;&lt;/PDF&gt;&lt;/default&gt;&lt;/OawBuiltInDocProps&gt;_x000d_"/>
    <w:docVar w:name="OawCreatedWithOfficeatworkVersion" w:val="Developer Build 3.10.9006 Patch 1"/>
    <w:docVar w:name="OawCreatedWithProjectID" w:val="dsmcom"/>
    <w:docVar w:name="OawCreatedWithProjectVersion" w:val="1"/>
    <w:docVar w:name="oawDefinitionTmpl" w:val="&lt;document&gt;&lt;OawPicture name=&quot;Header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&quot;/&gt;&lt;documentProperty UID=&quot;2003060614150123456789&quot; dataSourceUID=&quot;2003060614150123456789&quot;/&gt;&lt;type type=&quot;OawLanguage&quot;&gt;&lt;OawLanguage UID=&quot;Logo.DSMheaderA4PortraitColorHigh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Logo.DSMheaderA4PortraitBwHigh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Logo.DSMheaderA4PortraitColorHigh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Logo.DSMheaderA4PortraitBwLow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Logo.DSMheaderA4PortraitBwHigh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Logo.DSMheaderA4PortraitColorHigh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Logo.DSMheaderA4PortraitBwLow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Logo.DSMheaderA4PortraitBwHigh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Logo.DSMheaderA4PortraitColorHigh&quot;/&gt;&lt;/type&gt;&lt;/profile&gt;&lt;/OawPicture&gt;_x000d__x0009_&lt;OawAnchor name=&quot;LogoPn&quot;&gt;&lt;profile type=&quot;default&quot; UID=&quot;&quot; sameAsDefault=&quot;0&quot;&gt;&lt;/profile&gt;&lt;/OawAnchor&gt;_x000d__x0009_&lt;OawBookmark name=&quot;Text&quot;&gt;&lt;profile type=&quot;default&quot; UID=&quot;&quot; sameAsDefault=&quot;0&quot;&gt;&lt;/profile&gt;&lt;/OawBookmark&gt;_x000d__x0009_&lt;OawPicture name=&quot;Footer&quot;&gt;&lt;profile type=&quot;default&quot; UID=&quot;&quot; sameAsDefault=&quot;0&quot;&gt;&lt;format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documentProperty UID=&quot;2003060614150123456789&quot; dataSourceUID=&quot;2003060614150123456789&quot;/&gt;&lt;type type=&quot;OawLanguage&quot;&gt;&lt;OawLanguage UID=&quot;Logo.DSMfooerA4PortraitColorHigh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3060614150123456789&quot; dataSourceUID=&quot;2003060614150123456789&quot;/&gt;&lt;type type=&quot;OawLanguage&quot;&gt;&lt;OawLanguage UID=&quot;Logo.DSMfooerA4PortraitBwHigh&quot;/&gt;&lt;/type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Logo.DSMfooerA4PortraitColorHigh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Logo.DSMfooerA4PortraitBwLow&quot;/&gt;&lt;/type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Logo.DSMfooerA4PortraitBwHigh&quot;/&gt;&lt;/type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Logo.DSMfooerA4PortraitColorHigh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Logo.DSMfooerA4PortraitBwLow&quot;/&gt;&lt;/type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Logo.DSMfooerA4PortraitBwHigh&quot;/&gt;&lt;/type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Logo.DSMfooerA4PortraitColorHigh&quot;/&gt;&lt;/type&gt;&lt;/profile&gt;&lt;/OawPicture&gt;_x000d__x0009_&lt;OawAnchor name=&quot;LogoP1&quot;&gt;&lt;profile type=&quot;default&quot; UID=&quot;&quot; sameAsDefault=&quot;0&quot;&gt;&lt;/profile&gt;&lt;/OawAnchor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Profiles&gt;&lt;Distribution type=&quot;2&quot; UID=&quot;3&quot;/&gt;&lt;Distribution type=&quot;2&quot; UID=&quot;2006120711380151760646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OawDocProperty name=&quot;Doc.Text&quot; field=&quot;Doc.Text&quot;/&gt;&lt;/profile&gt;&lt;profile type=&quot;print&quot; UID=&quot;4&quot; sameAsDefault=&quot;0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print&quot; UID=&quot;2006120711380151760646&quot; sameAsDefault=&quot;0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end&quot; UID=&quot;2003010711200895123470110&quot; sameAsDefault=&quot;0&quot;&gt;&lt;SQL&gt;SELECT Value, UID FROM Data WHERE LCID = '%WhereLCID%';&lt;/SQL&gt;&lt;OawPicture name=&quot;Header&quot; field=&quot;Logo.DSMheaderA4PortraitBwLo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Low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end&quot; UID=&quot;2006120514175878093883&quot; sameAsDefault=&quot;0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end&quot; UID=&quot;2006121210395821292110&quot; sameAsDefault=&quot;0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ave&quot; UID=&quot;2004062216425255253277&quot; sameAsDefault=&quot;0&quot;&gt;&lt;SQL&gt;SELECT Value, UID FROM Data WHERE LCID = '%WhereLCID%';&lt;/SQL&gt;&lt;OawPicture name=&quot;Header&quot; field=&quot;Logo.DSMheaderA4PortraitBwLo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Low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ave&quot; UID=&quot;2006120514401556040061&quot; sameAsDefault=&quot;0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profile type=&quot;save&quot; UID=&quot;2006121210441235887611&quot; sameAsDefault=&quot;0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profile&gt;&lt;/source&gt;"/>
    <w:docVar w:name="OawDocPropSource" w:val="&lt;empty/&gt;"/>
    <w:docVar w:name="OawDocumentLanguageID" w:val="1033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Quote&amp;lt;/translate&amp;gt;&quot; Command=&quot;StyleApply&quot; Parameter=&quot;Quote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&quot;&gt;&lt;Fields List=&quot;&quot;/&gt;&lt;OawPicture name=&quot;Header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.2006120711380151760646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.3" w:val="&lt;source&gt;&lt;documentProperty UID=&quot;&quot;&gt;&lt;Fields List=&quot;&quot;/&gt;&lt;OawPicture name=&quot;Header&quot; field=&quot;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.4" w:val="&lt;source&gt;&lt;documentProperty UID=&quot;2003060614150123456789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erTray.2006120711380151760646" w:val="document.firstpage:=2004040215283940034110;document.otherpages:=2004040215283940034110;"/>
    <w:docVar w:name="OawPrinterTray.3" w:val="document.firstpage:=2003061718064858105452;document.otherpages:=2003061718064858105452;"/>
    <w:docVar w:name="OawPrinterTray.4" w:val="document.firstpage:=2003061718080779000241;document.otherpages:=2003061718080779000241;"/>
    <w:docVar w:name="OawPrintRestore.2003010711185094343750537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Restore.2006120711380151760646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Restore.3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intRestore.4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ProjectID" w:val="dsmcom"/>
    <w:docVar w:name="OawRecipients" w:val="&lt;?xml version=&quot;1.0&quot;?&gt;_x000d_&lt;Recipients&gt;&lt;Recipient&gt;&lt;UID&gt;2013070413145609845039&lt;/UID&gt;&lt;IDName&gt;Recipient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Picture name=&quot;Header&quot; field=&quot;Logo.DSMheaderA4PortraitBwLo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Low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ave.2006120514401556040061" w:val="&lt;source&gt;&lt;documentProperty UID=&quot;2003060614150123456789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ave.2006121210441235887611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aveRestore.2004062216425255253277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aveRestore.2006120514401556040061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aveRestore.2006121210441235887611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lectedSource.2003080714212273705547" w:val="0"/>
    <w:docVar w:name="OawSelectedSource.2004112217290390304928" w:val="&lt;empty/&gt;"/>
    <w:docVar w:name="OawSelectedSource.2004112217333376588294" w:val="0"/>
    <w:docVar w:name="OawSend.2003010711200895123470110" w:val="&lt;source&gt;&lt;documentProperty UID=&quot;2003060614150123456789&quot;&gt;&lt;SQL&gt;SELECT Value, UID FROM Data WHERE LCID = '%WhereLCID%';&lt;/SQL&gt;&lt;OawPicture name=&quot;Header&quot; field=&quot;Logo.DSMheaderA4PortraitBwLow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Low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nd.2006120514175878093883" w:val="&lt;source&gt;&lt;documentProperty UID=&quot;2003060614150123456789&quot;&gt;&lt;SQL&gt;SELECT Value, UID FROM Data WHERE LCID = '%WhereLCID%';&lt;/SQL&gt;&lt;OawPicture name=&quot;Header&quot; field=&quot;Logo.DSMheaderA4PortraitBw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Bw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nd.2006121210395821292110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ndRestore.2003010711200895123470110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ndRestore.2006120514175878093883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SendRestore.2006121210395821292110" w:val="&lt;source&gt;&lt;documentProperty UID=&quot;2003060614150123456789&quot;&gt;&lt;SQL&gt;SELECT Value, UID FROM Data WHERE LCID = '%WhereLCID%';&lt;/SQL&gt;&lt;OawPicture name=&quot;Header&quot; field=&quot;Logo.DSMheaderA4PortraitColorHigh&quot; UID=&quot;2007073117505982890682&quot; top=&quot;0&quot; left=&quot;0&quot; relativeHorizontalPosition=&quot;1&quot; relativeVerticalPosition=&quot;1&quot; horizontalAdjustment=&quot;0&quot; verticalAdjustment=&quot;0&quot; anchorBookmark=&quot;LogoP1&quot;/&gt;&lt;OawPicture name=&quot;Footer&quot; field=&quot;Logo.DSMfooerA4PortraitColorHigh&quot; UID=&quot;2010101510491232745612&quot; top=&quot;160&quot; left=&quot;0&quot; relativeHorizontalPosition=&quot;1&quot; relativeVerticalPosition=&quot;1&quot; horizontalAdjustment=&quot;0&quot; verticalAdjustment=&quot;1&quot; anchorBookmark=&quot;LogoP1&quot; inlineAnchorBookmark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07073117505982890682" w:val="DSMheader_A4Portrait_color_high_EN.2100.360.jpg;2010.12.14-13:54:06"/>
    <w:docVar w:name="OawVersionPicture.2010101510491232745612" w:val="DSMfooter_A4Portrait_color_high_EN.2100.160.jpg;2010.12.14-13:57:36"/>
    <w:docVar w:name="OawVersionPictureInline.2007073117505982890682" w:val="DSMheader_A4Portrait_color_high_EN.2100.360.jpg;2010.12.14-13:54:06"/>
    <w:docVar w:name="OawVersionPictureInline.2010101510491232745612" w:val="DSMfooter_A4Portrait_color_high_EN.2100.160.jpg;2010.12.14-13:57:36"/>
  </w:docVars>
  <w:rsids>
    <w:rsidRoot w:val="00EF1E40"/>
    <w:rsid w:val="000008C9"/>
    <w:rsid w:val="00012975"/>
    <w:rsid w:val="000139FC"/>
    <w:rsid w:val="00024240"/>
    <w:rsid w:val="000260A8"/>
    <w:rsid w:val="000316D6"/>
    <w:rsid w:val="0003288A"/>
    <w:rsid w:val="00037605"/>
    <w:rsid w:val="00040FD6"/>
    <w:rsid w:val="000438BB"/>
    <w:rsid w:val="00044E8B"/>
    <w:rsid w:val="000477AC"/>
    <w:rsid w:val="0005055C"/>
    <w:rsid w:val="00052A2D"/>
    <w:rsid w:val="00055FA5"/>
    <w:rsid w:val="00057C94"/>
    <w:rsid w:val="00062C3F"/>
    <w:rsid w:val="000641EC"/>
    <w:rsid w:val="00064BC9"/>
    <w:rsid w:val="00065FEC"/>
    <w:rsid w:val="00074BDA"/>
    <w:rsid w:val="0008520C"/>
    <w:rsid w:val="0008635E"/>
    <w:rsid w:val="00086911"/>
    <w:rsid w:val="00090C87"/>
    <w:rsid w:val="00092AC5"/>
    <w:rsid w:val="00093921"/>
    <w:rsid w:val="00095681"/>
    <w:rsid w:val="000A078C"/>
    <w:rsid w:val="000A152B"/>
    <w:rsid w:val="000A576D"/>
    <w:rsid w:val="000A67FE"/>
    <w:rsid w:val="000A7BE1"/>
    <w:rsid w:val="000A7F20"/>
    <w:rsid w:val="000B1262"/>
    <w:rsid w:val="000B20CB"/>
    <w:rsid w:val="000B2858"/>
    <w:rsid w:val="000B3B9B"/>
    <w:rsid w:val="000D16FE"/>
    <w:rsid w:val="000D1D62"/>
    <w:rsid w:val="000F0103"/>
    <w:rsid w:val="000F07CA"/>
    <w:rsid w:val="000F3086"/>
    <w:rsid w:val="000F79CA"/>
    <w:rsid w:val="00100419"/>
    <w:rsid w:val="00104353"/>
    <w:rsid w:val="0010440E"/>
    <w:rsid w:val="00105406"/>
    <w:rsid w:val="0010743D"/>
    <w:rsid w:val="0010753B"/>
    <w:rsid w:val="00110823"/>
    <w:rsid w:val="0011312B"/>
    <w:rsid w:val="00126FE2"/>
    <w:rsid w:val="001349C9"/>
    <w:rsid w:val="00135508"/>
    <w:rsid w:val="00137978"/>
    <w:rsid w:val="0014563B"/>
    <w:rsid w:val="001465E9"/>
    <w:rsid w:val="001543B5"/>
    <w:rsid w:val="00154B78"/>
    <w:rsid w:val="00156C31"/>
    <w:rsid w:val="00166AF4"/>
    <w:rsid w:val="00170EBB"/>
    <w:rsid w:val="0017368B"/>
    <w:rsid w:val="00173720"/>
    <w:rsid w:val="00173CFB"/>
    <w:rsid w:val="00176050"/>
    <w:rsid w:val="00186D97"/>
    <w:rsid w:val="001908BF"/>
    <w:rsid w:val="0019421D"/>
    <w:rsid w:val="001A0A35"/>
    <w:rsid w:val="001A0D83"/>
    <w:rsid w:val="001A1414"/>
    <w:rsid w:val="001A1A3E"/>
    <w:rsid w:val="001A24BB"/>
    <w:rsid w:val="001A7D40"/>
    <w:rsid w:val="001B23C3"/>
    <w:rsid w:val="001C1450"/>
    <w:rsid w:val="001C28E5"/>
    <w:rsid w:val="001C474C"/>
    <w:rsid w:val="001C79D0"/>
    <w:rsid w:val="001D236E"/>
    <w:rsid w:val="001D4F12"/>
    <w:rsid w:val="001D5F1C"/>
    <w:rsid w:val="001E1EE9"/>
    <w:rsid w:val="001E43B3"/>
    <w:rsid w:val="001E48D7"/>
    <w:rsid w:val="001E5019"/>
    <w:rsid w:val="001F3FC2"/>
    <w:rsid w:val="001F5040"/>
    <w:rsid w:val="002056F1"/>
    <w:rsid w:val="00210788"/>
    <w:rsid w:val="002149BA"/>
    <w:rsid w:val="00220C9B"/>
    <w:rsid w:val="0022201E"/>
    <w:rsid w:val="0022436B"/>
    <w:rsid w:val="00226617"/>
    <w:rsid w:val="00226DA3"/>
    <w:rsid w:val="002274E7"/>
    <w:rsid w:val="002315B5"/>
    <w:rsid w:val="00234900"/>
    <w:rsid w:val="00236158"/>
    <w:rsid w:val="002454C8"/>
    <w:rsid w:val="00245B44"/>
    <w:rsid w:val="002461B9"/>
    <w:rsid w:val="00253748"/>
    <w:rsid w:val="00253C34"/>
    <w:rsid w:val="00256433"/>
    <w:rsid w:val="002571B1"/>
    <w:rsid w:val="0026301E"/>
    <w:rsid w:val="002645DC"/>
    <w:rsid w:val="00270464"/>
    <w:rsid w:val="00271915"/>
    <w:rsid w:val="00276705"/>
    <w:rsid w:val="0027786E"/>
    <w:rsid w:val="002779E5"/>
    <w:rsid w:val="00281FA0"/>
    <w:rsid w:val="002853A7"/>
    <w:rsid w:val="002A0453"/>
    <w:rsid w:val="002A4798"/>
    <w:rsid w:val="002A53C0"/>
    <w:rsid w:val="002A688E"/>
    <w:rsid w:val="002A78E2"/>
    <w:rsid w:val="002B0501"/>
    <w:rsid w:val="002B2017"/>
    <w:rsid w:val="002B3964"/>
    <w:rsid w:val="002C4EB9"/>
    <w:rsid w:val="002C78F1"/>
    <w:rsid w:val="002D081F"/>
    <w:rsid w:val="002D70D0"/>
    <w:rsid w:val="002D7184"/>
    <w:rsid w:val="002E0B33"/>
    <w:rsid w:val="002E0D7C"/>
    <w:rsid w:val="002E1A46"/>
    <w:rsid w:val="002E4EB5"/>
    <w:rsid w:val="002F0C6E"/>
    <w:rsid w:val="002F6D88"/>
    <w:rsid w:val="00301F77"/>
    <w:rsid w:val="003036BF"/>
    <w:rsid w:val="003037FE"/>
    <w:rsid w:val="003060EE"/>
    <w:rsid w:val="00315936"/>
    <w:rsid w:val="00322D36"/>
    <w:rsid w:val="0032378C"/>
    <w:rsid w:val="00324AF3"/>
    <w:rsid w:val="003261E8"/>
    <w:rsid w:val="00334269"/>
    <w:rsid w:val="00335B07"/>
    <w:rsid w:val="00336410"/>
    <w:rsid w:val="003419A2"/>
    <w:rsid w:val="00343460"/>
    <w:rsid w:val="003439E6"/>
    <w:rsid w:val="00345BD9"/>
    <w:rsid w:val="00345EF6"/>
    <w:rsid w:val="00346AC7"/>
    <w:rsid w:val="00357A3E"/>
    <w:rsid w:val="00357B7E"/>
    <w:rsid w:val="003652FA"/>
    <w:rsid w:val="003709F4"/>
    <w:rsid w:val="00370AC0"/>
    <w:rsid w:val="00377DF4"/>
    <w:rsid w:val="00380668"/>
    <w:rsid w:val="00382B68"/>
    <w:rsid w:val="00386372"/>
    <w:rsid w:val="00392F7C"/>
    <w:rsid w:val="00396159"/>
    <w:rsid w:val="003A293A"/>
    <w:rsid w:val="003A5C7A"/>
    <w:rsid w:val="003C1F6B"/>
    <w:rsid w:val="003C1F7F"/>
    <w:rsid w:val="003E2889"/>
    <w:rsid w:val="003E3ADD"/>
    <w:rsid w:val="003E42F5"/>
    <w:rsid w:val="003E46AD"/>
    <w:rsid w:val="004002F2"/>
    <w:rsid w:val="00406C8C"/>
    <w:rsid w:val="00407C9B"/>
    <w:rsid w:val="004107A8"/>
    <w:rsid w:val="004140F0"/>
    <w:rsid w:val="0041580D"/>
    <w:rsid w:val="00415D58"/>
    <w:rsid w:val="004173AA"/>
    <w:rsid w:val="00417D89"/>
    <w:rsid w:val="00422101"/>
    <w:rsid w:val="00423CE3"/>
    <w:rsid w:val="00426135"/>
    <w:rsid w:val="00426EEB"/>
    <w:rsid w:val="0043050D"/>
    <w:rsid w:val="004343CE"/>
    <w:rsid w:val="0043661F"/>
    <w:rsid w:val="004370E3"/>
    <w:rsid w:val="00445753"/>
    <w:rsid w:val="004463CD"/>
    <w:rsid w:val="004472F7"/>
    <w:rsid w:val="0045083D"/>
    <w:rsid w:val="00465E2F"/>
    <w:rsid w:val="00467057"/>
    <w:rsid w:val="004720FF"/>
    <w:rsid w:val="004732FD"/>
    <w:rsid w:val="00480453"/>
    <w:rsid w:val="00483B28"/>
    <w:rsid w:val="00485122"/>
    <w:rsid w:val="00485BEE"/>
    <w:rsid w:val="00486D68"/>
    <w:rsid w:val="004913B4"/>
    <w:rsid w:val="00493944"/>
    <w:rsid w:val="00494AD2"/>
    <w:rsid w:val="00496494"/>
    <w:rsid w:val="004A08BD"/>
    <w:rsid w:val="004A6F67"/>
    <w:rsid w:val="004B307E"/>
    <w:rsid w:val="004C217B"/>
    <w:rsid w:val="004C3CDD"/>
    <w:rsid w:val="004C47DD"/>
    <w:rsid w:val="004D4670"/>
    <w:rsid w:val="004D4E60"/>
    <w:rsid w:val="004E1981"/>
    <w:rsid w:val="004E25A1"/>
    <w:rsid w:val="004F0007"/>
    <w:rsid w:val="004F2F51"/>
    <w:rsid w:val="004F4C96"/>
    <w:rsid w:val="00506649"/>
    <w:rsid w:val="00507A57"/>
    <w:rsid w:val="005118E9"/>
    <w:rsid w:val="005136C1"/>
    <w:rsid w:val="005155B9"/>
    <w:rsid w:val="0051620A"/>
    <w:rsid w:val="00521FE8"/>
    <w:rsid w:val="00522701"/>
    <w:rsid w:val="00524861"/>
    <w:rsid w:val="00534B70"/>
    <w:rsid w:val="00534CD8"/>
    <w:rsid w:val="005358BA"/>
    <w:rsid w:val="005375BE"/>
    <w:rsid w:val="00544133"/>
    <w:rsid w:val="00544460"/>
    <w:rsid w:val="0055005A"/>
    <w:rsid w:val="00550104"/>
    <w:rsid w:val="00550F8A"/>
    <w:rsid w:val="00554C7E"/>
    <w:rsid w:val="00556824"/>
    <w:rsid w:val="00557113"/>
    <w:rsid w:val="00557CB4"/>
    <w:rsid w:val="00560010"/>
    <w:rsid w:val="005935A7"/>
    <w:rsid w:val="005B0ADF"/>
    <w:rsid w:val="005B528F"/>
    <w:rsid w:val="005B7E58"/>
    <w:rsid w:val="005C1B96"/>
    <w:rsid w:val="005C23DD"/>
    <w:rsid w:val="005C695E"/>
    <w:rsid w:val="005D1A06"/>
    <w:rsid w:val="005D2AD4"/>
    <w:rsid w:val="005E110D"/>
    <w:rsid w:val="005E61AD"/>
    <w:rsid w:val="005E7427"/>
    <w:rsid w:val="005E7E3B"/>
    <w:rsid w:val="005F007B"/>
    <w:rsid w:val="00603C71"/>
    <w:rsid w:val="00607715"/>
    <w:rsid w:val="0061141E"/>
    <w:rsid w:val="00617C37"/>
    <w:rsid w:val="00620C90"/>
    <w:rsid w:val="006216C5"/>
    <w:rsid w:val="006222EC"/>
    <w:rsid w:val="00625EF1"/>
    <w:rsid w:val="00630CD1"/>
    <w:rsid w:val="006312E9"/>
    <w:rsid w:val="0063352C"/>
    <w:rsid w:val="00634C2C"/>
    <w:rsid w:val="00637354"/>
    <w:rsid w:val="006412FB"/>
    <w:rsid w:val="006443AF"/>
    <w:rsid w:val="006475D9"/>
    <w:rsid w:val="006500B5"/>
    <w:rsid w:val="00656329"/>
    <w:rsid w:val="00664509"/>
    <w:rsid w:val="00665FFA"/>
    <w:rsid w:val="00666F23"/>
    <w:rsid w:val="00667C85"/>
    <w:rsid w:val="00670861"/>
    <w:rsid w:val="00674D2D"/>
    <w:rsid w:val="00676EC2"/>
    <w:rsid w:val="006779DF"/>
    <w:rsid w:val="00681715"/>
    <w:rsid w:val="006835E0"/>
    <w:rsid w:val="00696AC0"/>
    <w:rsid w:val="006A27FE"/>
    <w:rsid w:val="006A6786"/>
    <w:rsid w:val="006B131C"/>
    <w:rsid w:val="006B1740"/>
    <w:rsid w:val="006B19FF"/>
    <w:rsid w:val="006D2E6E"/>
    <w:rsid w:val="006D32C5"/>
    <w:rsid w:val="006D7D10"/>
    <w:rsid w:val="006E2AE9"/>
    <w:rsid w:val="006E2F40"/>
    <w:rsid w:val="006F3691"/>
    <w:rsid w:val="0070630B"/>
    <w:rsid w:val="00706FA1"/>
    <w:rsid w:val="0072194F"/>
    <w:rsid w:val="007264F6"/>
    <w:rsid w:val="00730FCB"/>
    <w:rsid w:val="00734B59"/>
    <w:rsid w:val="0074071F"/>
    <w:rsid w:val="00740A6C"/>
    <w:rsid w:val="00743E42"/>
    <w:rsid w:val="00746470"/>
    <w:rsid w:val="00746DBB"/>
    <w:rsid w:val="00751A03"/>
    <w:rsid w:val="00751BC0"/>
    <w:rsid w:val="00761528"/>
    <w:rsid w:val="00762718"/>
    <w:rsid w:val="00767407"/>
    <w:rsid w:val="007740C9"/>
    <w:rsid w:val="00776C5A"/>
    <w:rsid w:val="00786E29"/>
    <w:rsid w:val="00787DC6"/>
    <w:rsid w:val="00790D3C"/>
    <w:rsid w:val="00790E75"/>
    <w:rsid w:val="0079758A"/>
    <w:rsid w:val="007A25B2"/>
    <w:rsid w:val="007A3495"/>
    <w:rsid w:val="007A6FC4"/>
    <w:rsid w:val="007A726F"/>
    <w:rsid w:val="007B6634"/>
    <w:rsid w:val="007C3FAB"/>
    <w:rsid w:val="007C4472"/>
    <w:rsid w:val="007D0115"/>
    <w:rsid w:val="007D17A7"/>
    <w:rsid w:val="007D2396"/>
    <w:rsid w:val="007D2781"/>
    <w:rsid w:val="007D4315"/>
    <w:rsid w:val="007D493F"/>
    <w:rsid w:val="007D71A8"/>
    <w:rsid w:val="007E0390"/>
    <w:rsid w:val="007F5247"/>
    <w:rsid w:val="00807CE9"/>
    <w:rsid w:val="0081590F"/>
    <w:rsid w:val="00816B1A"/>
    <w:rsid w:val="008206CF"/>
    <w:rsid w:val="00822C17"/>
    <w:rsid w:val="008266F9"/>
    <w:rsid w:val="00837DAE"/>
    <w:rsid w:val="00845575"/>
    <w:rsid w:val="00846501"/>
    <w:rsid w:val="00847BDD"/>
    <w:rsid w:val="0085142C"/>
    <w:rsid w:val="00854DDA"/>
    <w:rsid w:val="008648C0"/>
    <w:rsid w:val="00865219"/>
    <w:rsid w:val="00866D0B"/>
    <w:rsid w:val="00867332"/>
    <w:rsid w:val="008758EC"/>
    <w:rsid w:val="00881136"/>
    <w:rsid w:val="00884CAE"/>
    <w:rsid w:val="00896EC4"/>
    <w:rsid w:val="008A11CA"/>
    <w:rsid w:val="008A5426"/>
    <w:rsid w:val="008A5E11"/>
    <w:rsid w:val="008B0C14"/>
    <w:rsid w:val="008B4FC6"/>
    <w:rsid w:val="008B61E3"/>
    <w:rsid w:val="008C0C26"/>
    <w:rsid w:val="008D0610"/>
    <w:rsid w:val="008D2934"/>
    <w:rsid w:val="008D5FA4"/>
    <w:rsid w:val="008E21EB"/>
    <w:rsid w:val="008E5BA3"/>
    <w:rsid w:val="008F2531"/>
    <w:rsid w:val="008F598D"/>
    <w:rsid w:val="00903E7C"/>
    <w:rsid w:val="00904FA7"/>
    <w:rsid w:val="00905189"/>
    <w:rsid w:val="00906CDE"/>
    <w:rsid w:val="009122E3"/>
    <w:rsid w:val="00921749"/>
    <w:rsid w:val="009219FC"/>
    <w:rsid w:val="00930CDB"/>
    <w:rsid w:val="00936BD2"/>
    <w:rsid w:val="00953997"/>
    <w:rsid w:val="009548C9"/>
    <w:rsid w:val="00954E0A"/>
    <w:rsid w:val="00955258"/>
    <w:rsid w:val="00955A0E"/>
    <w:rsid w:val="009579B6"/>
    <w:rsid w:val="0096294B"/>
    <w:rsid w:val="00963171"/>
    <w:rsid w:val="00965574"/>
    <w:rsid w:val="00966EE3"/>
    <w:rsid w:val="00971C4F"/>
    <w:rsid w:val="0097381A"/>
    <w:rsid w:val="0098359E"/>
    <w:rsid w:val="00985B09"/>
    <w:rsid w:val="009900D4"/>
    <w:rsid w:val="00990927"/>
    <w:rsid w:val="009936FD"/>
    <w:rsid w:val="00995E20"/>
    <w:rsid w:val="009A21A0"/>
    <w:rsid w:val="009B151D"/>
    <w:rsid w:val="009B257E"/>
    <w:rsid w:val="009B59B9"/>
    <w:rsid w:val="009C15B2"/>
    <w:rsid w:val="009C2AB5"/>
    <w:rsid w:val="009C5E62"/>
    <w:rsid w:val="009C6C53"/>
    <w:rsid w:val="009D1C4C"/>
    <w:rsid w:val="009D1E48"/>
    <w:rsid w:val="009D2CD8"/>
    <w:rsid w:val="009D48A4"/>
    <w:rsid w:val="009D4F4F"/>
    <w:rsid w:val="009D58E3"/>
    <w:rsid w:val="009E1B47"/>
    <w:rsid w:val="009F75A5"/>
    <w:rsid w:val="00A02515"/>
    <w:rsid w:val="00A0493B"/>
    <w:rsid w:val="00A050C9"/>
    <w:rsid w:val="00A12ABB"/>
    <w:rsid w:val="00A14DE1"/>
    <w:rsid w:val="00A216F8"/>
    <w:rsid w:val="00A22788"/>
    <w:rsid w:val="00A27C3A"/>
    <w:rsid w:val="00A34D7D"/>
    <w:rsid w:val="00A4498C"/>
    <w:rsid w:val="00A46625"/>
    <w:rsid w:val="00A46F05"/>
    <w:rsid w:val="00A50441"/>
    <w:rsid w:val="00A5408D"/>
    <w:rsid w:val="00A55DA5"/>
    <w:rsid w:val="00A62C16"/>
    <w:rsid w:val="00A6381B"/>
    <w:rsid w:val="00A71A57"/>
    <w:rsid w:val="00A76721"/>
    <w:rsid w:val="00A856F5"/>
    <w:rsid w:val="00A8726C"/>
    <w:rsid w:val="00A90F24"/>
    <w:rsid w:val="00A925C3"/>
    <w:rsid w:val="00AA5338"/>
    <w:rsid w:val="00AA5693"/>
    <w:rsid w:val="00AB04DC"/>
    <w:rsid w:val="00AB6ABE"/>
    <w:rsid w:val="00AC161D"/>
    <w:rsid w:val="00AD6534"/>
    <w:rsid w:val="00AE030D"/>
    <w:rsid w:val="00AE1B37"/>
    <w:rsid w:val="00AE527F"/>
    <w:rsid w:val="00AF15B3"/>
    <w:rsid w:val="00AF208A"/>
    <w:rsid w:val="00AF486A"/>
    <w:rsid w:val="00AF73E1"/>
    <w:rsid w:val="00AF75CA"/>
    <w:rsid w:val="00B02843"/>
    <w:rsid w:val="00B02CB6"/>
    <w:rsid w:val="00B05D99"/>
    <w:rsid w:val="00B0709A"/>
    <w:rsid w:val="00B148F5"/>
    <w:rsid w:val="00B26CAA"/>
    <w:rsid w:val="00B37F8E"/>
    <w:rsid w:val="00B40F06"/>
    <w:rsid w:val="00B469EC"/>
    <w:rsid w:val="00B53A0D"/>
    <w:rsid w:val="00B5459E"/>
    <w:rsid w:val="00B57397"/>
    <w:rsid w:val="00B61141"/>
    <w:rsid w:val="00B61C29"/>
    <w:rsid w:val="00B70349"/>
    <w:rsid w:val="00B80D71"/>
    <w:rsid w:val="00B8113B"/>
    <w:rsid w:val="00B82901"/>
    <w:rsid w:val="00B84DE2"/>
    <w:rsid w:val="00B85BD1"/>
    <w:rsid w:val="00B874F5"/>
    <w:rsid w:val="00B93461"/>
    <w:rsid w:val="00B93E6B"/>
    <w:rsid w:val="00BA15D5"/>
    <w:rsid w:val="00BA5A37"/>
    <w:rsid w:val="00BA7D0F"/>
    <w:rsid w:val="00BB0B47"/>
    <w:rsid w:val="00BB3206"/>
    <w:rsid w:val="00BB50FB"/>
    <w:rsid w:val="00BC0299"/>
    <w:rsid w:val="00BD228D"/>
    <w:rsid w:val="00BD3162"/>
    <w:rsid w:val="00BE63EE"/>
    <w:rsid w:val="00BF51D5"/>
    <w:rsid w:val="00C01A39"/>
    <w:rsid w:val="00C053EA"/>
    <w:rsid w:val="00C05754"/>
    <w:rsid w:val="00C06EB0"/>
    <w:rsid w:val="00C075C3"/>
    <w:rsid w:val="00C1235B"/>
    <w:rsid w:val="00C13F0B"/>
    <w:rsid w:val="00C219D6"/>
    <w:rsid w:val="00C22160"/>
    <w:rsid w:val="00C317DC"/>
    <w:rsid w:val="00C31D6B"/>
    <w:rsid w:val="00C36E32"/>
    <w:rsid w:val="00C6004F"/>
    <w:rsid w:val="00C64A46"/>
    <w:rsid w:val="00C70241"/>
    <w:rsid w:val="00C73DC0"/>
    <w:rsid w:val="00C76670"/>
    <w:rsid w:val="00C776FB"/>
    <w:rsid w:val="00C81842"/>
    <w:rsid w:val="00C92DAE"/>
    <w:rsid w:val="00C92E57"/>
    <w:rsid w:val="00C94CEF"/>
    <w:rsid w:val="00CA16B3"/>
    <w:rsid w:val="00CA17CA"/>
    <w:rsid w:val="00CB1E08"/>
    <w:rsid w:val="00CB264F"/>
    <w:rsid w:val="00CB30D5"/>
    <w:rsid w:val="00CB6F30"/>
    <w:rsid w:val="00CB73CD"/>
    <w:rsid w:val="00CC6072"/>
    <w:rsid w:val="00CC63B0"/>
    <w:rsid w:val="00CC64C8"/>
    <w:rsid w:val="00CD0132"/>
    <w:rsid w:val="00CD32FC"/>
    <w:rsid w:val="00CD334B"/>
    <w:rsid w:val="00CD3A75"/>
    <w:rsid w:val="00CD53ED"/>
    <w:rsid w:val="00CF64CB"/>
    <w:rsid w:val="00D0650E"/>
    <w:rsid w:val="00D13EA0"/>
    <w:rsid w:val="00D206BC"/>
    <w:rsid w:val="00D20F4D"/>
    <w:rsid w:val="00D23DA9"/>
    <w:rsid w:val="00D3043F"/>
    <w:rsid w:val="00D31DAF"/>
    <w:rsid w:val="00D35164"/>
    <w:rsid w:val="00D41AAA"/>
    <w:rsid w:val="00D41B47"/>
    <w:rsid w:val="00D42AFF"/>
    <w:rsid w:val="00D42B46"/>
    <w:rsid w:val="00D4498F"/>
    <w:rsid w:val="00D4532D"/>
    <w:rsid w:val="00D5462B"/>
    <w:rsid w:val="00D55D19"/>
    <w:rsid w:val="00D56E98"/>
    <w:rsid w:val="00D633FA"/>
    <w:rsid w:val="00D660B5"/>
    <w:rsid w:val="00D76F9F"/>
    <w:rsid w:val="00D851FD"/>
    <w:rsid w:val="00D90B19"/>
    <w:rsid w:val="00D9398A"/>
    <w:rsid w:val="00D939F6"/>
    <w:rsid w:val="00D95F4A"/>
    <w:rsid w:val="00D9739D"/>
    <w:rsid w:val="00DA15EA"/>
    <w:rsid w:val="00DA2357"/>
    <w:rsid w:val="00DA3A5A"/>
    <w:rsid w:val="00DA60EA"/>
    <w:rsid w:val="00DA79AE"/>
    <w:rsid w:val="00DB03E0"/>
    <w:rsid w:val="00DB43DC"/>
    <w:rsid w:val="00DB5B0C"/>
    <w:rsid w:val="00DB7755"/>
    <w:rsid w:val="00DD0AF0"/>
    <w:rsid w:val="00DD165F"/>
    <w:rsid w:val="00DE26A5"/>
    <w:rsid w:val="00DE2C7B"/>
    <w:rsid w:val="00DE409C"/>
    <w:rsid w:val="00DE4D80"/>
    <w:rsid w:val="00DE66E1"/>
    <w:rsid w:val="00DF30A7"/>
    <w:rsid w:val="00DF4DEE"/>
    <w:rsid w:val="00DF7379"/>
    <w:rsid w:val="00E0021F"/>
    <w:rsid w:val="00E00A1D"/>
    <w:rsid w:val="00E05CDE"/>
    <w:rsid w:val="00E074A8"/>
    <w:rsid w:val="00E111DD"/>
    <w:rsid w:val="00E16D7D"/>
    <w:rsid w:val="00E24077"/>
    <w:rsid w:val="00E248A9"/>
    <w:rsid w:val="00E3099A"/>
    <w:rsid w:val="00E330B1"/>
    <w:rsid w:val="00E367C8"/>
    <w:rsid w:val="00E3780B"/>
    <w:rsid w:val="00E40D14"/>
    <w:rsid w:val="00E4130E"/>
    <w:rsid w:val="00E41E2B"/>
    <w:rsid w:val="00E53FC9"/>
    <w:rsid w:val="00E57C9A"/>
    <w:rsid w:val="00E57D72"/>
    <w:rsid w:val="00E6390F"/>
    <w:rsid w:val="00E65078"/>
    <w:rsid w:val="00E72216"/>
    <w:rsid w:val="00E72FBC"/>
    <w:rsid w:val="00E753F3"/>
    <w:rsid w:val="00E77246"/>
    <w:rsid w:val="00E80496"/>
    <w:rsid w:val="00E818C5"/>
    <w:rsid w:val="00EA1BC7"/>
    <w:rsid w:val="00EA1E16"/>
    <w:rsid w:val="00EA378A"/>
    <w:rsid w:val="00EA6255"/>
    <w:rsid w:val="00EA730B"/>
    <w:rsid w:val="00EB1826"/>
    <w:rsid w:val="00EB3334"/>
    <w:rsid w:val="00EB761B"/>
    <w:rsid w:val="00EB7AC1"/>
    <w:rsid w:val="00EB7B09"/>
    <w:rsid w:val="00EC5D3E"/>
    <w:rsid w:val="00EC6CFB"/>
    <w:rsid w:val="00EC7588"/>
    <w:rsid w:val="00ED1A5B"/>
    <w:rsid w:val="00ED3C60"/>
    <w:rsid w:val="00ED467F"/>
    <w:rsid w:val="00ED4A03"/>
    <w:rsid w:val="00EE3921"/>
    <w:rsid w:val="00EE3CA4"/>
    <w:rsid w:val="00EE3EA3"/>
    <w:rsid w:val="00EE732B"/>
    <w:rsid w:val="00EF04A2"/>
    <w:rsid w:val="00EF16B6"/>
    <w:rsid w:val="00EF1E40"/>
    <w:rsid w:val="00EF7DEB"/>
    <w:rsid w:val="00F064FD"/>
    <w:rsid w:val="00F11D5B"/>
    <w:rsid w:val="00F126AD"/>
    <w:rsid w:val="00F12C9A"/>
    <w:rsid w:val="00F15EA5"/>
    <w:rsid w:val="00F17FFB"/>
    <w:rsid w:val="00F21F92"/>
    <w:rsid w:val="00F23BDC"/>
    <w:rsid w:val="00F31082"/>
    <w:rsid w:val="00F31E5B"/>
    <w:rsid w:val="00F32618"/>
    <w:rsid w:val="00F32D9E"/>
    <w:rsid w:val="00F35B53"/>
    <w:rsid w:val="00F4457A"/>
    <w:rsid w:val="00F501A8"/>
    <w:rsid w:val="00F51D27"/>
    <w:rsid w:val="00F62297"/>
    <w:rsid w:val="00F62AE5"/>
    <w:rsid w:val="00F6303A"/>
    <w:rsid w:val="00F67687"/>
    <w:rsid w:val="00F71498"/>
    <w:rsid w:val="00F722D9"/>
    <w:rsid w:val="00F90D84"/>
    <w:rsid w:val="00F90FB1"/>
    <w:rsid w:val="00F9566E"/>
    <w:rsid w:val="00F95C16"/>
    <w:rsid w:val="00FA0D32"/>
    <w:rsid w:val="00FA2116"/>
    <w:rsid w:val="00FA4C36"/>
    <w:rsid w:val="00FA689B"/>
    <w:rsid w:val="00FB514A"/>
    <w:rsid w:val="00FB51E5"/>
    <w:rsid w:val="00FC3282"/>
    <w:rsid w:val="00FD09E8"/>
    <w:rsid w:val="00FD6D1B"/>
    <w:rsid w:val="00FE495E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06C633"/>
  <w15:docId w15:val="{7B2A22E0-491E-4669-B543-2F628572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BC9"/>
    <w:pPr>
      <w:adjustRightInd w:val="0"/>
      <w:snapToGrid w:val="0"/>
      <w:spacing w:line="240" w:lineRule="atLeast"/>
    </w:pPr>
    <w:rPr>
      <w:rFonts w:ascii="Trebuchet MS" w:hAnsi="Trebuchet MS"/>
      <w:szCs w:val="24"/>
      <w:lang w:val="en-US" w:eastAsia="de-CH"/>
    </w:rPr>
  </w:style>
  <w:style w:type="paragraph" w:styleId="Heading1">
    <w:name w:val="heading 1"/>
    <w:basedOn w:val="Normal"/>
    <w:next w:val="Normal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Heading2">
    <w:name w:val="heading 2"/>
    <w:basedOn w:val="Normal"/>
    <w:next w:val="Normal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94F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Header">
    <w:name w:val="header"/>
    <w:basedOn w:val="Normal"/>
    <w:link w:val="HeaderChar"/>
    <w:rsid w:val="00A856F5"/>
    <w:pPr>
      <w:spacing w:line="240" w:lineRule="auto"/>
      <w:ind w:right="4820"/>
    </w:pPr>
    <w:rPr>
      <w:sz w:val="18"/>
    </w:rPr>
  </w:style>
  <w:style w:type="paragraph" w:styleId="Footer">
    <w:name w:val="footer"/>
    <w:basedOn w:val="Normal"/>
    <w:rsid w:val="00A62C16"/>
    <w:pPr>
      <w:ind w:right="3260"/>
    </w:pPr>
    <w:rPr>
      <w:sz w:val="15"/>
    </w:rPr>
  </w:style>
  <w:style w:type="paragraph" w:styleId="TOC1">
    <w:name w:val="toc 1"/>
    <w:basedOn w:val="Normal"/>
    <w:next w:val="Normal"/>
    <w:autoRedefine/>
    <w:rsid w:val="00DE409C"/>
  </w:style>
  <w:style w:type="paragraph" w:styleId="TOC2">
    <w:name w:val="toc 2"/>
    <w:basedOn w:val="Normal"/>
    <w:next w:val="Normal"/>
    <w:autoRedefine/>
    <w:rsid w:val="005E7E3B"/>
  </w:style>
  <w:style w:type="paragraph" w:styleId="TOC3">
    <w:name w:val="toc 3"/>
    <w:basedOn w:val="Normal"/>
    <w:next w:val="Normal"/>
    <w:autoRedefine/>
    <w:rsid w:val="00DE409C"/>
  </w:style>
  <w:style w:type="character" w:styleId="Hyperlink">
    <w:name w:val="Hyperlink"/>
    <w:basedOn w:val="DefaultParagraphFont"/>
    <w:rsid w:val="00BA7D0F"/>
    <w:rPr>
      <w:dstrike w:val="0"/>
      <w:color w:val="auto"/>
      <w:u w:val="single"/>
      <w:vertAlign w:val="baseline"/>
      <w:lang w:val="en-US"/>
    </w:rPr>
  </w:style>
  <w:style w:type="paragraph" w:styleId="BalloonText">
    <w:name w:val="Balloon Text"/>
    <w:basedOn w:val="Normal"/>
    <w:rsid w:val="00B57397"/>
    <w:pPr>
      <w:keepLines/>
    </w:pPr>
    <w:rPr>
      <w:rFonts w:cs="Tahoma"/>
      <w:sz w:val="16"/>
      <w:szCs w:val="16"/>
    </w:rPr>
  </w:style>
  <w:style w:type="paragraph" w:styleId="Caption">
    <w:name w:val="caption"/>
    <w:basedOn w:val="Normal"/>
    <w:next w:val="Normal"/>
    <w:qFormat/>
    <w:rsid w:val="00B57397"/>
    <w:pPr>
      <w:keepLines/>
    </w:pPr>
    <w:rPr>
      <w:b/>
      <w:bCs/>
      <w:sz w:val="16"/>
      <w:szCs w:val="20"/>
    </w:rPr>
  </w:style>
  <w:style w:type="character" w:styleId="CommentReference">
    <w:name w:val="annotation reference"/>
    <w:basedOn w:val="DefaultParagraphFont"/>
    <w:rsid w:val="00B57397"/>
    <w:rPr>
      <w:sz w:val="16"/>
      <w:szCs w:val="16"/>
      <w:lang w:val="en-US"/>
    </w:rPr>
  </w:style>
  <w:style w:type="paragraph" w:styleId="CommentText">
    <w:name w:val="annotation text"/>
    <w:basedOn w:val="Normal"/>
    <w:rsid w:val="00B57397"/>
    <w:rPr>
      <w:sz w:val="16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en-US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en-US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uiPriority w:val="22"/>
    <w:qFormat/>
    <w:rsid w:val="0097381A"/>
    <w:rPr>
      <w:rFonts w:ascii="Trebuchet MS" w:hAnsi="Trebuchet MS"/>
      <w:b/>
      <w:bCs/>
      <w:lang w:val="en-US"/>
    </w:rPr>
  </w:style>
  <w:style w:type="character" w:customStyle="1" w:styleId="Description">
    <w:name w:val="Description"/>
    <w:basedOn w:val="DefaultParagraphFont"/>
    <w:rsid w:val="005358BA"/>
    <w:rPr>
      <w:sz w:val="16"/>
      <w:lang w:val="en-US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75">
    <w:name w:val="Topic075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en-US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en-US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F31082"/>
    <w:pPr>
      <w:numPr>
        <w:numId w:val="13"/>
      </w:numPr>
    </w:pPr>
  </w:style>
  <w:style w:type="paragraph" w:customStyle="1" w:styleId="ListWithSymbols">
    <w:name w:val="ListWithSymbols"/>
    <w:basedOn w:val="Normal"/>
    <w:rsid w:val="00990927"/>
    <w:pPr>
      <w:numPr>
        <w:numId w:val="14"/>
      </w:numPr>
    </w:pPr>
  </w:style>
  <w:style w:type="paragraph" w:customStyle="1" w:styleId="ListWithLetters">
    <w:name w:val="ListWithLetters"/>
    <w:basedOn w:val="Normal"/>
    <w:rsid w:val="00AE1B37"/>
    <w:pPr>
      <w:numPr>
        <w:numId w:val="16"/>
      </w:numPr>
    </w:pPr>
  </w:style>
  <w:style w:type="paragraph" w:customStyle="1" w:styleId="DocumentType">
    <w:name w:val="DocumentType"/>
    <w:basedOn w:val="Normal"/>
    <w:rsid w:val="00357B7E"/>
    <w:rPr>
      <w:b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en-US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en-US"/>
    </w:rPr>
  </w:style>
  <w:style w:type="character" w:styleId="HTMLDefinition">
    <w:name w:val="HTML Definition"/>
    <w:basedOn w:val="DefaultParagraphFont"/>
    <w:rsid w:val="00730FCB"/>
    <w:rPr>
      <w:iCs/>
      <w:lang w:val="en-US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en-US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en-US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en-US"/>
    </w:rPr>
  </w:style>
  <w:style w:type="character" w:styleId="HTMLVariable">
    <w:name w:val="HTML Variable"/>
    <w:basedOn w:val="DefaultParagraphFont"/>
    <w:rsid w:val="00730FCB"/>
    <w:rPr>
      <w:iCs/>
      <w:lang w:val="en-US"/>
    </w:rPr>
  </w:style>
  <w:style w:type="character" w:styleId="LineNumber">
    <w:name w:val="line number"/>
    <w:basedOn w:val="DefaultParagraphFont"/>
    <w:rsid w:val="00730FCB"/>
    <w:rPr>
      <w:lang w:val="en-US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en-US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B57397"/>
    <w:rPr>
      <w:sz w:val="16"/>
    </w:rPr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990927"/>
    <w:pPr>
      <w:numPr>
        <w:ilvl w:val="2"/>
        <w:numId w:val="14"/>
      </w:numPr>
    </w:pPr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5358BA"/>
    <w:pPr>
      <w:tabs>
        <w:tab w:val="left" w:pos="7655"/>
        <w:tab w:val="decimal" w:pos="9356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B57397"/>
    <w:pPr>
      <w:keepNext/>
      <w:keepLines/>
      <w:tabs>
        <w:tab w:val="left" w:leader="underscore" w:pos="3969"/>
        <w:tab w:val="left" w:pos="4990"/>
        <w:tab w:val="left" w:leader="underscore" w:pos="8959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B57397"/>
    <w:pPr>
      <w:keepNext/>
      <w:keepLines/>
      <w:tabs>
        <w:tab w:val="left" w:pos="3969"/>
      </w:tabs>
    </w:pPr>
    <w:rPr>
      <w:kern w:val="10"/>
      <w:position w:val="10"/>
      <w:sz w:val="16"/>
      <w:lang w:val="en-GB"/>
    </w:rPr>
  </w:style>
  <w:style w:type="paragraph" w:customStyle="1" w:styleId="Topic075Line">
    <w:name w:val="Topic075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Quote1">
    <w:name w:val="Quote1"/>
    <w:basedOn w:val="DefaultParagraphFont"/>
    <w:rsid w:val="004140F0"/>
    <w:rPr>
      <w:i/>
      <w:lang w:val="en-GB"/>
    </w:rPr>
  </w:style>
  <w:style w:type="paragraph" w:customStyle="1" w:styleId="Sender">
    <w:name w:val="Sender"/>
    <w:basedOn w:val="Normal"/>
    <w:rsid w:val="00B57397"/>
    <w:pPr>
      <w:spacing w:line="240" w:lineRule="exact"/>
    </w:pPr>
    <w:rPr>
      <w:sz w:val="16"/>
    </w:rPr>
  </w:style>
  <w:style w:type="paragraph" w:customStyle="1" w:styleId="Classification">
    <w:name w:val="Classification"/>
    <w:basedOn w:val="Normal"/>
    <w:rsid w:val="0045083D"/>
    <w:rPr>
      <w:b/>
      <w:caps/>
    </w:rPr>
  </w:style>
  <w:style w:type="paragraph" w:customStyle="1" w:styleId="Status">
    <w:name w:val="Status"/>
    <w:basedOn w:val="Subject"/>
    <w:rsid w:val="008C0C26"/>
    <w:pPr>
      <w:spacing w:line="240" w:lineRule="auto"/>
    </w:pPr>
    <w:rPr>
      <w:b w:val="0"/>
      <w:sz w:val="18"/>
      <w:szCs w:val="16"/>
    </w:rPr>
  </w:style>
  <w:style w:type="paragraph" w:customStyle="1" w:styleId="ReferenceLabel">
    <w:name w:val="ReferenceLabel"/>
    <w:basedOn w:val="Normal"/>
    <w:link w:val="ReferenceLabelChar"/>
    <w:rsid w:val="00B57397"/>
    <w:rPr>
      <w:sz w:val="16"/>
    </w:rPr>
  </w:style>
  <w:style w:type="character" w:customStyle="1" w:styleId="ReferenceLabelChar">
    <w:name w:val="ReferenceLabel Char"/>
    <w:basedOn w:val="DefaultParagraphFont"/>
    <w:link w:val="ReferenceLabel"/>
    <w:rsid w:val="00B57397"/>
    <w:rPr>
      <w:rFonts w:ascii="Trebuchet MS" w:hAnsi="Trebuchet MS"/>
      <w:sz w:val="16"/>
      <w:szCs w:val="24"/>
      <w:lang w:val="de-CH" w:eastAsia="de-CH" w:bidi="ar-SA"/>
    </w:rPr>
  </w:style>
  <w:style w:type="paragraph" w:customStyle="1" w:styleId="HeaderClassification">
    <w:name w:val="HeaderClassification"/>
    <w:basedOn w:val="Header"/>
    <w:link w:val="HeaderClassificationChar"/>
    <w:rsid w:val="0010743D"/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A856F5"/>
    <w:rPr>
      <w:rFonts w:ascii="Trebuchet MS" w:hAnsi="Trebuchet MS"/>
      <w:sz w:val="18"/>
      <w:szCs w:val="24"/>
      <w:lang w:val="de-CH" w:eastAsia="de-CH" w:bidi="ar-SA"/>
    </w:rPr>
  </w:style>
  <w:style w:type="character" w:customStyle="1" w:styleId="HeaderClassificationChar">
    <w:name w:val="HeaderClassification Char"/>
    <w:basedOn w:val="HeaderChar"/>
    <w:link w:val="HeaderClassification"/>
    <w:rsid w:val="0010743D"/>
    <w:rPr>
      <w:rFonts w:ascii="Trebuchet MS" w:hAnsi="Trebuchet MS"/>
      <w:b/>
      <w:sz w:val="22"/>
      <w:szCs w:val="24"/>
      <w:lang w:val="de-CH" w:eastAsia="de-CH" w:bidi="ar-SA"/>
    </w:rPr>
  </w:style>
  <w:style w:type="paragraph" w:customStyle="1" w:styleId="SignatureFunction">
    <w:name w:val="SignatureFunction"/>
    <w:basedOn w:val="Signature"/>
    <w:rsid w:val="00B57397"/>
    <w:rPr>
      <w:sz w:val="16"/>
    </w:rPr>
  </w:style>
  <w:style w:type="paragraph" w:customStyle="1" w:styleId="Member">
    <w:name w:val="Member"/>
    <w:basedOn w:val="Normal"/>
    <w:rsid w:val="0072194F"/>
    <w:rPr>
      <w:b/>
    </w:rPr>
  </w:style>
  <w:style w:type="character" w:customStyle="1" w:styleId="requiredstyle1">
    <w:name w:val="requiredstyle1"/>
    <w:uiPriority w:val="99"/>
    <w:rsid w:val="00EF1E40"/>
    <w:rPr>
      <w:rFonts w:cs="Times New Roman"/>
      <w:color w:val="69791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33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2FF0C-4E3F-4476-AEF4-863B5672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hanneke.redder@dsm.com;Hanneke Redder</dc:creator>
  <cp:lastModifiedBy>Lieuwen, Rob</cp:lastModifiedBy>
  <cp:revision>2</cp:revision>
  <cp:lastPrinted>2014-05-21T14:50:00Z</cp:lastPrinted>
  <dcterms:created xsi:type="dcterms:W3CDTF">2020-12-09T08:46:00Z</dcterms:created>
  <dcterms:modified xsi:type="dcterms:W3CDTF">2020-12-09T08:46:00Z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TitusGUID">
    <vt:lpwstr>8529a351-63d9-4340-9688-094d6c81b628</vt:lpwstr>
  </property>
  <property fmtid="{D5CDD505-2E9C-101B-9397-08002B2CF9AE}" pid="4" name="DSMClassification">
    <vt:lpwstr>PUBLIC</vt:lpwstr>
  </property>
  <property fmtid="{D5CDD505-2E9C-101B-9397-08002B2CF9AE}" pid="5" name="_AdHocReviewCycleID">
    <vt:i4>-423301675</vt:i4>
  </property>
  <property fmtid="{D5CDD505-2E9C-101B-9397-08002B2CF9AE}" pid="6" name="_NewReviewCycle">
    <vt:lpwstr/>
  </property>
  <property fmtid="{D5CDD505-2E9C-101B-9397-08002B2CF9AE}" pid="7" name="_EmailSubject">
    <vt:lpwstr>Stageplaatsen Synthon</vt:lpwstr>
  </property>
  <property fmtid="{D5CDD505-2E9C-101B-9397-08002B2CF9AE}" pid="8" name="_AuthorEmail">
    <vt:lpwstr>hanneke.redder@dsm.com</vt:lpwstr>
  </property>
  <property fmtid="{D5CDD505-2E9C-101B-9397-08002B2CF9AE}" pid="9" name="_AuthorEmailDisplayName">
    <vt:lpwstr>Redder, Hanneke</vt:lpwstr>
  </property>
  <property fmtid="{D5CDD505-2E9C-101B-9397-08002B2CF9AE}" pid="10" name="_ReviewingToolsShownOnce">
    <vt:lpwstr/>
  </property>
</Properties>
</file>